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Ændringer til årsplan for skoleåret 2020 /2021  </w:t>
      </w:r>
    </w:p>
    <w:p w:rsidR="00000000" w:rsidDel="00000000" w:rsidP="00000000" w:rsidRDefault="00000000" w:rsidRPr="00000000" w14:paraId="00000005">
      <w:pPr>
        <w:spacing w:line="3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Skolens vedtægtsbestemte navn: Kalø Højskole  Skolekode: 739301</w:t>
      </w:r>
    </w:p>
    <w:p w:rsidR="00000000" w:rsidDel="00000000" w:rsidP="00000000" w:rsidRDefault="00000000" w:rsidRPr="00000000" w14:paraId="0000000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rPr/>
      </w:pPr>
      <w:r w:rsidDel="00000000" w:rsidR="00000000" w:rsidRPr="00000000">
        <w:rPr>
          <w:rtl w:val="0"/>
        </w:rPr>
        <w:t xml:space="preserve">Dette skoleårs ændringsskema nummer;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Godkendt af bestyrelsen den: 24. marts 2021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Godkendelsen fremgår af bestyrelsens protokol side: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Bestyrelsesformandens underskrift:…………………………………………… Dato: 24/3 2021</w:t>
      </w:r>
    </w:p>
    <w:p w:rsidR="00000000" w:rsidDel="00000000" w:rsidP="00000000" w:rsidRDefault="00000000" w:rsidRPr="00000000" w14:paraId="0000000E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Højskolens tilskudsberettigende kurser</w:t>
      </w:r>
    </w:p>
    <w:p w:rsidR="00000000" w:rsidDel="00000000" w:rsidP="00000000" w:rsidRDefault="00000000" w:rsidRPr="00000000" w14:paraId="00000010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Tilskudsberettigende kurser fra årsplanen der er ændret eller ikke gennemføres:</w:t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1260"/>
        <w:gridCol w:w="1260"/>
        <w:gridCol w:w="1620"/>
        <w:gridCol w:w="2340"/>
        <w:gridCol w:w="1980"/>
        <w:tblGridChange w:id="0">
          <w:tblGrid>
            <w:gridCol w:w="1368"/>
            <w:gridCol w:w="1260"/>
            <w:gridCol w:w="1260"/>
            <w:gridCol w:w="1620"/>
            <w:gridCol w:w="2340"/>
            <w:gridCol w:w="198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spacing w:line="30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Oplysninger fra årsplanen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0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spacing w:line="30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Ændringer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9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start- og slutdato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A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B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 gennemføres ikke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C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 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Ændring af kursets placering og/eller længde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Ændring af afbrydelser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18. – 24..07. 2021</w:t>
            </w:r>
          </w:p>
          <w:p w:rsidR="00000000" w:rsidDel="00000000" w:rsidP="00000000" w:rsidRDefault="00000000" w:rsidRPr="00000000" w14:paraId="00000021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 uges højskolekursus i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Dansk Sprog og Kultur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Nye datoer: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Ny længde: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Nye datoer: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Ny længde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Ny startdato: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Ny længde: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0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Nye tilskudsberettigende kurser der ikke fremgår af årsplanen:</w:t>
      </w:r>
    </w:p>
    <w:tbl>
      <w:tblPr>
        <w:tblStyle w:val="Table2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1"/>
        <w:gridCol w:w="2311"/>
        <w:gridCol w:w="916"/>
        <w:gridCol w:w="900"/>
        <w:gridCol w:w="994"/>
        <w:gridCol w:w="1440"/>
        <w:gridCol w:w="2006"/>
        <w:tblGridChange w:id="0">
          <w:tblGrid>
            <w:gridCol w:w="1381"/>
            <w:gridCol w:w="2311"/>
            <w:gridCol w:w="916"/>
            <w:gridCol w:w="900"/>
            <w:gridCol w:w="994"/>
            <w:gridCol w:w="1440"/>
            <w:gridCol w:w="200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start- og slutdato: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titel: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længde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Eventuelle afbrydelser af kurser  (angiv første og sidste dag i afbrydelserne)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døgn (sæt kryds)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uge (sæt kryds)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2-11 uger (antal kursusuger)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uger og derover (antal hele uger plus evt. afkortet uge)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26. juni-3. juli</w:t>
            </w:r>
          </w:p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1-uges højskolekursus med Outdoor Rangers og Dansk Sprog og Kultur som linjefag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4.-9. juli</w:t>
            </w:r>
          </w:p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Familiekursus med program for voksne og børn over 12 år</w:t>
            </w:r>
            <w:r w:rsidDel="00000000" w:rsidR="00000000" w:rsidRPr="00000000">
              <w:rPr>
                <w:rtl w:val="0"/>
              </w:rPr>
              <w:t xml:space="preserve">. Temaerne er kajak, sejlads, OL, mountainbike, dans, overnatning i det fri, aktiviteter ved strand og vandkant i det fri, vandreture i nationalparken, sangtime, morgensamlinger, foredrag om teenageliv, cafe mm.</w:t>
            </w:r>
          </w:p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juli-9. juli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 Nye Højskolesangbog</w:t>
            </w:r>
            <w:r w:rsidDel="00000000" w:rsidR="00000000" w:rsidRPr="00000000">
              <w:rPr>
                <w:rtl w:val="0"/>
              </w:rPr>
              <w:t xml:space="preserve">. Fællessang, foredrag, højskoleliv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11.-16. juli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Familiekursus med program for voksne og børn over 12 år.</w:t>
            </w:r>
            <w:r w:rsidDel="00000000" w:rsidR="00000000" w:rsidRPr="00000000">
              <w:rPr>
                <w:rtl w:val="0"/>
              </w:rPr>
              <w:t xml:space="preserve"> Temaerne er kajak, sejlads, OL, mountainbike, dans, overnatning i det fri, aktiviteter ved strand og vandkant i det fri, vandreture i nationalparken, sangtime, morgensamlinger, foredrag om teenageliv, cafe mm.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juli til 16. juli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 Nye Højskolesangbog</w:t>
            </w:r>
            <w:r w:rsidDel="00000000" w:rsidR="00000000" w:rsidRPr="00000000">
              <w:rPr>
                <w:rtl w:val="0"/>
              </w:rPr>
              <w:t xml:space="preserve">. Fællessang, foredrag, højskoleliv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 juli-24. juli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Fra Jord til Bord. </w:t>
            </w:r>
            <w:r w:rsidDel="00000000" w:rsidR="00000000" w:rsidRPr="00000000">
              <w:rPr>
                <w:rtl w:val="0"/>
              </w:rPr>
              <w:t xml:space="preserve">Familiekursus, hvor man sammen arbejder med jordbrug, køkkenhaver, malkning, fiskeri, madlavning sammen med foredrag, familieaktiviteter, sangtimer mm. 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Højskolens øvrige kurser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Kurser der ikke er tilskudsberettigende efter højskoleloven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Ikketilskudsberettigende kurser fra årsplanen der er ændret/ikke gennemføres efter planen: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127"/>
        <w:gridCol w:w="1559"/>
        <w:gridCol w:w="1701"/>
        <w:gridCol w:w="2126"/>
        <w:tblGridChange w:id="0">
          <w:tblGrid>
            <w:gridCol w:w="1242"/>
            <w:gridCol w:w="2127"/>
            <w:gridCol w:w="1559"/>
            <w:gridCol w:w="1701"/>
            <w:gridCol w:w="212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C">
            <w:pPr>
              <w:spacing w:line="30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Oplysninger fra årsplanen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30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start- og slutdato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 gennemføres ikke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2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 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3">
            <w:pPr>
              <w:spacing w:line="30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Ændring af kursets placering   (nye datoer)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0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0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Nye ikke-tilskudsberettigende kurser der ikke fremgår af årsplanen:</w:t>
      </w:r>
    </w:p>
    <w:tbl>
      <w:tblPr>
        <w:tblStyle w:val="Table4"/>
        <w:tblW w:w="33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127"/>
        <w:tblGridChange w:id="0">
          <w:tblGrid>
            <w:gridCol w:w="1242"/>
            <w:gridCol w:w="2127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start- og slutdato: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Kursets titel: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8. august 2021-12. august 2021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0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Ro og nærvær med mindfulness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720" w:top="720" w:left="720" w:right="720" w:header="567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Schoolboo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2283.0" w:type="dxa"/>
      <w:jc w:val="left"/>
      <w:tblInd w:w="0.0" w:type="pc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2283"/>
      <w:tblGridChange w:id="0">
        <w:tblGrid>
          <w:gridCol w:w="2283"/>
        </w:tblGrid>
      </w:tblGridChange>
    </w:tblGrid>
    <w:tr>
      <w:trPr>
        <w:trHeight w:val="454" w:hRule="atLeast"/>
      </w:trPr>
      <w:tc>
        <w:tcPr/>
        <w:bookmarkStart w:colFirst="0" w:colLast="0" w:name="bookmark=id.gjdgxs" w:id="0"/>
        <w:bookmarkEnd w:id="0"/>
        <w:p w:rsidR="00000000" w:rsidDel="00000000" w:rsidP="00000000" w:rsidRDefault="00000000" w:rsidRPr="00000000" w14:paraId="000000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01"/>
            </w:tabs>
            <w:spacing w:after="0" w:before="0" w:line="240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Dok nr.</w:t>
            <w:tab/>
          </w:r>
          <w:bookmarkStart w:colFirst="0" w:colLast="0" w:name="bookmark=id.30j0zll" w:id="1"/>
          <w:bookmarkEnd w:id="1"/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2294498</w:t>
          </w:r>
        </w:p>
      </w:tc>
    </w:tr>
  </w:tbl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5971858</wp:posOffset>
              </wp:positionH>
              <wp:positionV relativeFrom="page">
                <wp:posOffset>715328</wp:posOffset>
              </wp:positionV>
              <wp:extent cx="899795" cy="29718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00865" y="3636173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" w:cs="Libre Franklin" w:eastAsia="Libre Franklin" w:hAnsi="Libre Frankl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Side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5971858</wp:posOffset>
              </wp:positionH>
              <wp:positionV relativeFrom="page">
                <wp:posOffset>715328</wp:posOffset>
              </wp:positionV>
              <wp:extent cx="899795" cy="29718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9795" cy="297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b="0" l="0" r="0" t="0"/>
          <wp:wrapNone/>
          <wp:docPr descr="Logo" id="11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2795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4"/>
      <w:szCs w:val="24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/>
    <w:rPr>
      <w:b w:val="1"/>
    </w:rPr>
  </w:style>
  <w:style w:type="paragraph" w:styleId="Heading6">
    <w:name w:val="heading 6"/>
    <w:basedOn w:val="Normal"/>
    <w:next w:val="Normal"/>
    <w:pPr/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E416B5"/>
  </w:style>
  <w:style w:type="paragraph" w:styleId="Overskrift1">
    <w:name w:val="heading 1"/>
    <w:basedOn w:val="Normal"/>
    <w:next w:val="Normal"/>
    <w:uiPriority w:val="1"/>
    <w:qFormat w:val="1"/>
    <w:rsid w:val="002F2D9E"/>
    <w:pPr>
      <w:outlineLvl w:val="0"/>
    </w:pPr>
    <w:rPr>
      <w:rFonts w:cs="Arial"/>
      <w:b w:val="1"/>
      <w:bCs w:val="1"/>
      <w:sz w:val="24"/>
      <w:szCs w:val="32"/>
    </w:rPr>
  </w:style>
  <w:style w:type="paragraph" w:styleId="Overskrift2">
    <w:name w:val="heading 2"/>
    <w:basedOn w:val="Normal"/>
    <w:next w:val="Normal"/>
    <w:uiPriority w:val="1"/>
    <w:qFormat w:val="1"/>
    <w:rsid w:val="002F2D9E"/>
    <w:pPr>
      <w:outlineLvl w:val="1"/>
    </w:pPr>
    <w:rPr>
      <w:rFonts w:cs="Arial"/>
      <w:b w:val="1"/>
      <w:bCs w:val="1"/>
      <w:iCs w:val="1"/>
      <w:sz w:val="22"/>
      <w:szCs w:val="28"/>
    </w:rPr>
  </w:style>
  <w:style w:type="paragraph" w:styleId="Overskrift3">
    <w:name w:val="heading 3"/>
    <w:basedOn w:val="Normal"/>
    <w:next w:val="Normal"/>
    <w:uiPriority w:val="1"/>
    <w:qFormat w:val="1"/>
    <w:rsid w:val="009508BA"/>
    <w:pPr>
      <w:outlineLvl w:val="2"/>
    </w:pPr>
    <w:rPr>
      <w:rFonts w:cs="Arial"/>
      <w:b w:val="1"/>
      <w:bCs w:val="1"/>
      <w:szCs w:val="26"/>
    </w:rPr>
  </w:style>
  <w:style w:type="paragraph" w:styleId="Overskrift4">
    <w:name w:val="heading 4"/>
    <w:basedOn w:val="Normal"/>
    <w:next w:val="Normal"/>
    <w:uiPriority w:val="1"/>
    <w:semiHidden w:val="1"/>
    <w:qFormat w:val="1"/>
    <w:rsid w:val="00545F55"/>
    <w:pPr>
      <w:outlineLvl w:val="3"/>
    </w:pPr>
    <w:rPr>
      <w:b w:val="1"/>
      <w:bCs w:val="1"/>
      <w:szCs w:val="28"/>
    </w:rPr>
  </w:style>
  <w:style w:type="paragraph" w:styleId="Overskrift5">
    <w:name w:val="heading 5"/>
    <w:basedOn w:val="Normal"/>
    <w:next w:val="Normal"/>
    <w:uiPriority w:val="1"/>
    <w:semiHidden w:val="1"/>
    <w:qFormat w:val="1"/>
    <w:rsid w:val="00545F55"/>
    <w:pPr>
      <w:outlineLvl w:val="4"/>
    </w:pPr>
    <w:rPr>
      <w:b w:val="1"/>
      <w:bCs w:val="1"/>
      <w:iCs w:val="1"/>
      <w:szCs w:val="26"/>
    </w:rPr>
  </w:style>
  <w:style w:type="paragraph" w:styleId="Overskrift6">
    <w:name w:val="heading 6"/>
    <w:basedOn w:val="Normal"/>
    <w:next w:val="Normal"/>
    <w:uiPriority w:val="1"/>
    <w:semiHidden w:val="1"/>
    <w:qFormat w:val="1"/>
    <w:rsid w:val="005802EE"/>
    <w:pPr>
      <w:outlineLvl w:val="5"/>
    </w:pPr>
    <w:rPr>
      <w:b w:val="1"/>
      <w:bCs w:val="1"/>
      <w:szCs w:val="22"/>
    </w:rPr>
  </w:style>
  <w:style w:type="paragraph" w:styleId="Overskrift7">
    <w:name w:val="heading 7"/>
    <w:basedOn w:val="Normal"/>
    <w:next w:val="Normal"/>
    <w:uiPriority w:val="1"/>
    <w:semiHidden w:val="1"/>
    <w:qFormat w:val="1"/>
    <w:rsid w:val="005802EE"/>
    <w:pPr>
      <w:outlineLvl w:val="6"/>
    </w:pPr>
    <w:rPr>
      <w:b w:val="1"/>
    </w:rPr>
  </w:style>
  <w:style w:type="paragraph" w:styleId="Overskrift8">
    <w:name w:val="heading 8"/>
    <w:basedOn w:val="Normal"/>
    <w:next w:val="Normal"/>
    <w:uiPriority w:val="1"/>
    <w:semiHidden w:val="1"/>
    <w:qFormat w:val="1"/>
    <w:rsid w:val="005802EE"/>
    <w:pPr>
      <w:outlineLvl w:val="7"/>
    </w:pPr>
    <w:rPr>
      <w:b w:val="1"/>
      <w:iCs w:val="1"/>
    </w:rPr>
  </w:style>
  <w:style w:type="paragraph" w:styleId="Overskrift9">
    <w:name w:val="heading 9"/>
    <w:basedOn w:val="Normal"/>
    <w:next w:val="Normal"/>
    <w:uiPriority w:val="1"/>
    <w:semiHidden w:val="1"/>
    <w:qFormat w:val="1"/>
    <w:rsid w:val="005802EE"/>
    <w:pPr>
      <w:outlineLvl w:val="8"/>
    </w:pPr>
    <w:rPr>
      <w:rFonts w:cs="Arial"/>
      <w:b w:val="1"/>
      <w:szCs w:val="22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numbering" w:styleId="111111">
    <w:name w:val="Outline List 2"/>
    <w:basedOn w:val="Ingenoversigt"/>
    <w:semiHidden w:val="1"/>
    <w:rsid w:val="005802EE"/>
    <w:pPr>
      <w:numPr>
        <w:numId w:val="1"/>
      </w:numPr>
    </w:pPr>
  </w:style>
  <w:style w:type="numbering" w:styleId="1ai">
    <w:name w:val="Outline List 1"/>
    <w:basedOn w:val="Ingenoversigt"/>
    <w:semiHidden w:val="1"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 w:val="1"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 w:val="1"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 w:val="1"/>
    <w:rsid w:val="005802EE"/>
    <w:pPr>
      <w:spacing w:after="120"/>
    </w:pPr>
  </w:style>
  <w:style w:type="paragraph" w:styleId="Brdtekst2">
    <w:name w:val="Body Text 2"/>
    <w:basedOn w:val="Normal"/>
    <w:uiPriority w:val="99"/>
    <w:semiHidden w:val="1"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 w:val="1"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 w:val="1"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 w:val="1"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 w:val="1"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 w:val="1"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 w:val="1"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 w:val="1"/>
    <w:rsid w:val="005802EE"/>
    <w:rPr>
      <w:b w:val="1"/>
      <w:bCs w:val="1"/>
      <w:sz w:val="16"/>
    </w:rPr>
  </w:style>
  <w:style w:type="paragraph" w:styleId="Sluthilsen">
    <w:name w:val="Closing"/>
    <w:basedOn w:val="Normal"/>
    <w:uiPriority w:val="99"/>
    <w:semiHidden w:val="1"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 w:val="1"/>
    <w:rsid w:val="005802EE"/>
  </w:style>
  <w:style w:type="paragraph" w:styleId="Mailsignatur">
    <w:name w:val="E-mail Signature"/>
    <w:basedOn w:val="Normal"/>
    <w:uiPriority w:val="99"/>
    <w:semiHidden w:val="1"/>
    <w:rsid w:val="005802EE"/>
  </w:style>
  <w:style w:type="character" w:styleId="Fremhv">
    <w:name w:val="Emphasis"/>
    <w:basedOn w:val="Standardskrifttypeiafsnit"/>
    <w:uiPriority w:val="99"/>
    <w:semiHidden w:val="1"/>
    <w:qFormat w:val="1"/>
    <w:rsid w:val="005802EE"/>
    <w:rPr>
      <w:i w:val="1"/>
      <w:iCs w:val="1"/>
    </w:rPr>
  </w:style>
  <w:style w:type="character" w:styleId="Slutnotehenvisning">
    <w:name w:val="endnote reference"/>
    <w:basedOn w:val="Standardskrifttypeiafsnit"/>
    <w:uiPriority w:val="99"/>
    <w:semiHidden w:val="1"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 w:val="1"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 w:val="1"/>
    <w:rsid w:val="005802EE"/>
    <w:pPr>
      <w:framePr w:lines="0" w:w="7920" w:h="1980" w:hSpace="141" w:wrap="auto" w:hAnchor="page" w:xAlign="center" w:yAlign="bottom" w:hRule="exact"/>
      <w:ind w:left="2880"/>
    </w:pPr>
    <w:rPr>
      <w:rFonts w:ascii="Arial" w:cs="Arial" w:hAnsi="Arial"/>
      <w:sz w:val="24"/>
    </w:rPr>
  </w:style>
  <w:style w:type="paragraph" w:styleId="Afsenderadresse">
    <w:name w:val="envelope return"/>
    <w:basedOn w:val="Normal"/>
    <w:uiPriority w:val="99"/>
    <w:semiHidden w:val="1"/>
    <w:rsid w:val="005802EE"/>
    <w:rPr>
      <w:rFonts w:ascii="Arial" w:cs="Arial" w:hAnsi="Arial"/>
    </w:rPr>
  </w:style>
  <w:style w:type="character" w:styleId="Fodnotehenvisning">
    <w:name w:val="footnote reference"/>
    <w:basedOn w:val="Standardskrifttypeiafsnit"/>
    <w:uiPriority w:val="99"/>
    <w:semiHidden w:val="1"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 w:val="1"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 w:val="1"/>
    <w:rsid w:val="005802EE"/>
  </w:style>
  <w:style w:type="paragraph" w:styleId="HTML-adresse">
    <w:name w:val="HTML Address"/>
    <w:basedOn w:val="Normal"/>
    <w:uiPriority w:val="99"/>
    <w:semiHidden w:val="1"/>
    <w:rsid w:val="005802EE"/>
    <w:rPr>
      <w:i w:val="1"/>
      <w:iCs w:val="1"/>
    </w:rPr>
  </w:style>
  <w:style w:type="character" w:styleId="HTML-citat">
    <w:name w:val="HTML Cite"/>
    <w:basedOn w:val="Standardskrifttypeiafsnit"/>
    <w:uiPriority w:val="99"/>
    <w:semiHidden w:val="1"/>
    <w:rsid w:val="005802EE"/>
    <w:rPr>
      <w:i w:val="1"/>
      <w:iCs w:val="1"/>
    </w:rPr>
  </w:style>
  <w:style w:type="character" w:styleId="HTML-kode">
    <w:name w:val="HTML Code"/>
    <w:basedOn w:val="Standardskrifttypeiafsnit"/>
    <w:uiPriority w:val="99"/>
    <w:semiHidden w:val="1"/>
    <w:rsid w:val="005802EE"/>
    <w:rPr>
      <w:rFonts w:ascii="Courier New" w:cs="Courier New" w:hAnsi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 w:val="1"/>
    <w:rsid w:val="005802EE"/>
    <w:rPr>
      <w:i w:val="1"/>
      <w:iCs w:val="1"/>
    </w:rPr>
  </w:style>
  <w:style w:type="character" w:styleId="HTML-tastatur">
    <w:name w:val="HTML Keyboard"/>
    <w:basedOn w:val="Standardskrifttypeiafsnit"/>
    <w:uiPriority w:val="99"/>
    <w:semiHidden w:val="1"/>
    <w:rsid w:val="005802EE"/>
    <w:rPr>
      <w:rFonts w:ascii="Courier New" w:cs="Courier New" w:hAnsi="Courier New"/>
      <w:sz w:val="20"/>
      <w:szCs w:val="20"/>
    </w:rPr>
  </w:style>
  <w:style w:type="paragraph" w:styleId="FormateretHTML">
    <w:name w:val="HTML Preformatted"/>
    <w:basedOn w:val="Normal"/>
    <w:uiPriority w:val="99"/>
    <w:semiHidden w:val="1"/>
    <w:rsid w:val="005802EE"/>
    <w:rPr>
      <w:rFonts w:ascii="Courier New" w:cs="Courier New" w:hAnsi="Courier New"/>
    </w:rPr>
  </w:style>
  <w:style w:type="character" w:styleId="HTML-eksempel">
    <w:name w:val="HTML Sample"/>
    <w:basedOn w:val="Standardskrifttypeiafsnit"/>
    <w:uiPriority w:val="99"/>
    <w:semiHidden w:val="1"/>
    <w:rsid w:val="005802EE"/>
    <w:rPr>
      <w:rFonts w:ascii="Courier New" w:cs="Courier New" w:hAnsi="Courier New"/>
    </w:rPr>
  </w:style>
  <w:style w:type="character" w:styleId="HTML-skrivemaskine">
    <w:name w:val="HTML Typewriter"/>
    <w:basedOn w:val="Standardskrifttypeiafsnit"/>
    <w:uiPriority w:val="99"/>
    <w:semiHidden w:val="1"/>
    <w:rsid w:val="005802EE"/>
    <w:rPr>
      <w:rFonts w:ascii="Courier New" w:cs="Courier New" w:hAnsi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 w:val="1"/>
    <w:rsid w:val="005802EE"/>
    <w:rPr>
      <w:i w:val="1"/>
      <w:iCs w:val="1"/>
    </w:rPr>
  </w:style>
  <w:style w:type="character" w:styleId="Linjenummer">
    <w:name w:val="line number"/>
    <w:basedOn w:val="Standardskrifttypeiafsnit"/>
    <w:uiPriority w:val="99"/>
    <w:semiHidden w:val="1"/>
    <w:rsid w:val="005802EE"/>
  </w:style>
  <w:style w:type="paragraph" w:styleId="Liste">
    <w:name w:val="List"/>
    <w:basedOn w:val="Normal"/>
    <w:uiPriority w:val="99"/>
    <w:semiHidden w:val="1"/>
    <w:rsid w:val="005802EE"/>
    <w:pPr>
      <w:ind w:left="283" w:hanging="283"/>
    </w:pPr>
  </w:style>
  <w:style w:type="paragraph" w:styleId="Liste2">
    <w:name w:val="List 2"/>
    <w:basedOn w:val="Normal"/>
    <w:uiPriority w:val="99"/>
    <w:semiHidden w:val="1"/>
    <w:rsid w:val="005802EE"/>
    <w:pPr>
      <w:ind w:left="566" w:hanging="283"/>
    </w:pPr>
  </w:style>
  <w:style w:type="paragraph" w:styleId="Liste3">
    <w:name w:val="List 3"/>
    <w:basedOn w:val="Normal"/>
    <w:uiPriority w:val="99"/>
    <w:semiHidden w:val="1"/>
    <w:rsid w:val="005802EE"/>
    <w:pPr>
      <w:ind w:left="849" w:hanging="283"/>
    </w:pPr>
  </w:style>
  <w:style w:type="paragraph" w:styleId="Liste4">
    <w:name w:val="List 4"/>
    <w:basedOn w:val="Normal"/>
    <w:uiPriority w:val="99"/>
    <w:semiHidden w:val="1"/>
    <w:rsid w:val="005802EE"/>
    <w:pPr>
      <w:ind w:left="1132" w:hanging="283"/>
    </w:pPr>
  </w:style>
  <w:style w:type="paragraph" w:styleId="Liste5">
    <w:name w:val="List 5"/>
    <w:basedOn w:val="Normal"/>
    <w:uiPriority w:val="99"/>
    <w:semiHidden w:val="1"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 w:val="1"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 w:val="1"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 w:val="1"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 w:val="1"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 w:val="1"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 w:val="1"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 w:val="1"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 w:val="1"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 w:val="1"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 w:val="1"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 w:val="1"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 w:val="1"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 w:val="1"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 w:val="1"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 w:val="1"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 w:val="1"/>
    <w:rsid w:val="005802EE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Arial" w:cs="Arial" w:hAnsi="Arial"/>
      <w:sz w:val="24"/>
    </w:rPr>
  </w:style>
  <w:style w:type="paragraph" w:styleId="NormalWeb">
    <w:name w:val="Normal (Web)"/>
    <w:basedOn w:val="Normal"/>
    <w:uiPriority w:val="99"/>
    <w:semiHidden w:val="1"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 w:val="1"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 w:val="1"/>
    <w:rsid w:val="005802EE"/>
  </w:style>
  <w:style w:type="paragraph" w:styleId="Almindeligtekst">
    <w:name w:val="Plain Text"/>
    <w:basedOn w:val="Normal"/>
    <w:uiPriority w:val="99"/>
    <w:semiHidden w:val="1"/>
    <w:rsid w:val="005802EE"/>
    <w:rPr>
      <w:rFonts w:ascii="Courier New" w:cs="Courier New" w:hAnsi="Courier New"/>
    </w:rPr>
  </w:style>
  <w:style w:type="paragraph" w:styleId="Starthilsen">
    <w:name w:val="Salutation"/>
    <w:basedOn w:val="Normal"/>
    <w:next w:val="Normal"/>
    <w:uiPriority w:val="99"/>
    <w:semiHidden w:val="1"/>
    <w:rsid w:val="005802EE"/>
  </w:style>
  <w:style w:type="paragraph" w:styleId="Underskrift">
    <w:name w:val="Signature"/>
    <w:basedOn w:val="Normal"/>
    <w:uiPriority w:val="99"/>
    <w:semiHidden w:val="1"/>
    <w:rsid w:val="005802EE"/>
    <w:pPr>
      <w:ind w:left="4252"/>
    </w:pPr>
  </w:style>
  <w:style w:type="character" w:styleId="Strk">
    <w:name w:val="Strong"/>
    <w:basedOn w:val="Standardskrifttypeiafsnit"/>
    <w:uiPriority w:val="99"/>
    <w:semiHidden w:val="1"/>
    <w:qFormat w:val="1"/>
    <w:rsid w:val="005802EE"/>
    <w:rPr>
      <w:b w:val="1"/>
      <w:bCs w:val="1"/>
    </w:rPr>
  </w:style>
  <w:style w:type="paragraph" w:styleId="Undertitel">
    <w:name w:val="Subtitle"/>
    <w:basedOn w:val="Normal"/>
    <w:uiPriority w:val="99"/>
    <w:semiHidden w:val="1"/>
    <w:qFormat w:val="1"/>
    <w:rsid w:val="00CF367C"/>
    <w:pPr>
      <w:spacing w:after="60"/>
      <w:jc w:val="center"/>
    </w:pPr>
    <w:rPr>
      <w:rFonts w:ascii="Arial" w:cs="Arial" w:hAnsi="Arial"/>
      <w:sz w:val="24"/>
    </w:rPr>
  </w:style>
  <w:style w:type="table" w:styleId="Tabel-3D-effekter1">
    <w:name w:val="Table 3D effects 1"/>
    <w:basedOn w:val="Tabel-Normal"/>
    <w:semiHidden w:val="1"/>
    <w:rsid w:val="005802EE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-3D-effekter2">
    <w:name w:val="Table 3D effects 2"/>
    <w:basedOn w:val="Tabel-Normal"/>
    <w:semiHidden w:val="1"/>
    <w:rsid w:val="005802EE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3D-effekter3">
    <w:name w:val="Table 3D effects 3"/>
    <w:basedOn w:val="Tabel-Normal"/>
    <w:semiHidden w:val="1"/>
    <w:rsid w:val="005802EE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Klassisk1">
    <w:name w:val="Table Classic 1"/>
    <w:basedOn w:val="Tabel-Normal"/>
    <w:semiHidden w:val="1"/>
    <w:rsid w:val="005802EE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Klassisk2">
    <w:name w:val="Table Classic 2"/>
    <w:basedOn w:val="Tabel-Normal"/>
    <w:semiHidden w:val="1"/>
    <w:rsid w:val="005802EE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Klassisk3">
    <w:name w:val="Table Classic 3"/>
    <w:basedOn w:val="Tabel-Normal"/>
    <w:semiHidden w:val="1"/>
    <w:rsid w:val="005802EE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Klassisk4">
    <w:name w:val="Table Classic 4"/>
    <w:basedOn w:val="Tabel-Normal"/>
    <w:semiHidden w:val="1"/>
    <w:rsid w:val="005802EE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Farvet1">
    <w:name w:val="Table Colorful 1"/>
    <w:basedOn w:val="Tabel-Normal"/>
    <w:semiHidden w:val="1"/>
    <w:rsid w:val="005802EE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Farvet2">
    <w:name w:val="Table Colorful 2"/>
    <w:basedOn w:val="Tabel-Normal"/>
    <w:semiHidden w:val="1"/>
    <w:rsid w:val="005802EE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Farvet3">
    <w:name w:val="Table Colorful 3"/>
    <w:basedOn w:val="Tabel-Normal"/>
    <w:semiHidden w:val="1"/>
    <w:rsid w:val="005802EE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-Spalter1">
    <w:name w:val="Table Columns 1"/>
    <w:basedOn w:val="Tabel-Normal"/>
    <w:semiHidden w:val="1"/>
    <w:rsid w:val="005802EE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Spalter2">
    <w:name w:val="Table Columns 2"/>
    <w:basedOn w:val="Tabel-Normal"/>
    <w:semiHidden w:val="1"/>
    <w:rsid w:val="005802EE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Spalter3">
    <w:name w:val="Table Columns 3"/>
    <w:basedOn w:val="Tabel-Normal"/>
    <w:semiHidden w:val="1"/>
    <w:rsid w:val="005802EE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Spalter4">
    <w:name w:val="Table Columns 4"/>
    <w:basedOn w:val="Tabel-Normal"/>
    <w:semiHidden w:val="1"/>
    <w:rsid w:val="005802EE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-Spalter5">
    <w:name w:val="Table Columns 5"/>
    <w:basedOn w:val="Tabel-Normal"/>
    <w:semiHidden w:val="1"/>
    <w:rsid w:val="005802EE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 w:val="1"/>
    <w:rsid w:val="005802EE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el-Elegant">
    <w:name w:val="Table Elegant"/>
    <w:basedOn w:val="Tabel-Normal"/>
    <w:semiHidden w:val="1"/>
    <w:rsid w:val="005802EE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Gitter1">
    <w:name w:val="Table Grid 1"/>
    <w:basedOn w:val="Tabel-Normal"/>
    <w:semiHidden w:val="1"/>
    <w:rsid w:val="005802E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Gitter2">
    <w:name w:val="Table Grid 2"/>
    <w:basedOn w:val="Tabel-Normal"/>
    <w:semiHidden w:val="1"/>
    <w:rsid w:val="005802EE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Gitter3">
    <w:name w:val="Table Grid 3"/>
    <w:basedOn w:val="Tabel-Normal"/>
    <w:semiHidden w:val="1"/>
    <w:rsid w:val="005802EE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Gitter4">
    <w:name w:val="Table Grid 4"/>
    <w:basedOn w:val="Tabel-Normal"/>
    <w:semiHidden w:val="1"/>
    <w:rsid w:val="005802EE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Gitter5">
    <w:name w:val="Table Grid 5"/>
    <w:basedOn w:val="Tabel-Normal"/>
    <w:semiHidden w:val="1"/>
    <w:rsid w:val="005802E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-Gitter6">
    <w:name w:val="Table Grid 6"/>
    <w:basedOn w:val="Tabel-Normal"/>
    <w:semiHidden w:val="1"/>
    <w:rsid w:val="005802E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-Gitter7">
    <w:name w:val="Table Grid 7"/>
    <w:basedOn w:val="Tabel-Normal"/>
    <w:semiHidden w:val="1"/>
    <w:rsid w:val="005802EE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-Gitter8">
    <w:name w:val="Table Grid 8"/>
    <w:basedOn w:val="Tabel-Normal"/>
    <w:semiHidden w:val="1"/>
    <w:rsid w:val="005802EE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Liste1">
    <w:name w:val="Table List 1"/>
    <w:basedOn w:val="Tabel-Normal"/>
    <w:semiHidden w:val="1"/>
    <w:rsid w:val="005802EE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Liste2">
    <w:name w:val="Table List 2"/>
    <w:basedOn w:val="Tabel-Normal"/>
    <w:semiHidden w:val="1"/>
    <w:rsid w:val="005802EE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Liste3">
    <w:name w:val="Table List 3"/>
    <w:basedOn w:val="Tabel-Normal"/>
    <w:semiHidden w:val="1"/>
    <w:rsid w:val="005802EE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Liste4">
    <w:name w:val="Table List 4"/>
    <w:basedOn w:val="Tabel-Normal"/>
    <w:semiHidden w:val="1"/>
    <w:rsid w:val="005802E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-Liste5">
    <w:name w:val="Table List 5"/>
    <w:basedOn w:val="Tabel-Normal"/>
    <w:semiHidden w:val="1"/>
    <w:rsid w:val="005802E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Liste6">
    <w:name w:val="Table List 6"/>
    <w:basedOn w:val="Tabel-Normal"/>
    <w:semiHidden w:val="1"/>
    <w:rsid w:val="005802E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-Liste7">
    <w:name w:val="Table List 7"/>
    <w:basedOn w:val="Tabel-Normal"/>
    <w:semiHidden w:val="1"/>
    <w:rsid w:val="005802EE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-Liste8">
    <w:name w:val="Table List 8"/>
    <w:basedOn w:val="Tabel-Normal"/>
    <w:semiHidden w:val="1"/>
    <w:rsid w:val="005802E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table" w:styleId="Tabel-Professionel">
    <w:name w:val="Table Professional"/>
    <w:basedOn w:val="Tabel-Normal"/>
    <w:semiHidden w:val="1"/>
    <w:rsid w:val="005802EE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-Enkelt1">
    <w:name w:val="Table Simple 1"/>
    <w:basedOn w:val="Tabel-Normal"/>
    <w:semiHidden w:val="1"/>
    <w:rsid w:val="005802EE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-Enkelt2">
    <w:name w:val="Table Simple 2"/>
    <w:basedOn w:val="Tabel-Normal"/>
    <w:semiHidden w:val="1"/>
    <w:rsid w:val="005802EE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-Enkelt3">
    <w:name w:val="Table Simple 3"/>
    <w:basedOn w:val="Tabel-Normal"/>
    <w:semiHidden w:val="1"/>
    <w:rsid w:val="005802EE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-Hrfin1">
    <w:name w:val="Table Subtle 1"/>
    <w:basedOn w:val="Tabel-Normal"/>
    <w:semiHidden w:val="1"/>
    <w:rsid w:val="005802EE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Hrfin2">
    <w:name w:val="Table Subtle 2"/>
    <w:basedOn w:val="Tabel-Normal"/>
    <w:semiHidden w:val="1"/>
    <w:rsid w:val="005802EE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Tema">
    <w:name w:val="Table Theme"/>
    <w:basedOn w:val="Tabel-Normal"/>
    <w:semiHidden w:val="1"/>
    <w:rsid w:val="005802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-Web1">
    <w:name w:val="Table Web 1"/>
    <w:basedOn w:val="Tabel-Normal"/>
    <w:semiHidden w:val="1"/>
    <w:rsid w:val="005802EE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Web2">
    <w:name w:val="Table Web 2"/>
    <w:basedOn w:val="Tabel-Normal"/>
    <w:semiHidden w:val="1"/>
    <w:rsid w:val="005802EE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-Web3">
    <w:name w:val="Table Web 3"/>
    <w:basedOn w:val="Tabel-Normal"/>
    <w:semiHidden w:val="1"/>
    <w:rsid w:val="005802EE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el">
    <w:name w:val="Title"/>
    <w:basedOn w:val="Normal"/>
    <w:uiPriority w:val="99"/>
    <w:semiHidden w:val="1"/>
    <w:qFormat w:val="1"/>
    <w:rsid w:val="00CF367C"/>
    <w:pPr>
      <w:spacing w:after="60" w:before="240"/>
      <w:jc w:val="center"/>
    </w:pPr>
    <w:rPr>
      <w:rFonts w:ascii="Arial" w:cs="Arial" w:hAnsi="Arial"/>
      <w:b w:val="1"/>
      <w:bCs w:val="1"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 w:val="1"/>
    <w:rsid w:val="00570BB3"/>
    <w:pPr>
      <w:tabs>
        <w:tab w:val="right" w:leader="dot" w:pos="7655"/>
      </w:tabs>
      <w:spacing w:before="120"/>
      <w:ind w:right="567"/>
    </w:pPr>
    <w:rPr>
      <w:b w:val="1"/>
    </w:rPr>
  </w:style>
  <w:style w:type="paragraph" w:styleId="Indholdsfortegnelse2">
    <w:name w:val="toc 2"/>
    <w:basedOn w:val="Normal"/>
    <w:next w:val="Normal"/>
    <w:uiPriority w:val="9"/>
    <w:semiHidden w:val="1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 w:val="1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 w:val="1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 w:val="1"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 w:val="1"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 w:val="1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 w:val="1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 w:val="1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 w:val="1"/>
    <w:rsid w:val="005D0448"/>
    <w:rPr>
      <w:rFonts w:ascii="Franklin Gothic Demi" w:hAnsi="Franklin Gothic Demi"/>
      <w:sz w:val="17"/>
    </w:rPr>
  </w:style>
  <w:style w:type="paragraph" w:styleId="Punktliste" w:customStyle="1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 w:val="1"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 w:val="1"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 w:val="1"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 w:val="1"/>
    <w:rsid w:val="00863559"/>
    <w:pPr>
      <w:tabs>
        <w:tab w:val="right" w:pos="7655"/>
      </w:tabs>
      <w:ind w:left="2268" w:right="567" w:hanging="1134"/>
    </w:pPr>
  </w:style>
  <w:style w:type="paragraph" w:styleId="Nummerering" w:customStyle="1">
    <w:name w:val="Nummerering"/>
    <w:basedOn w:val="Normal"/>
    <w:uiPriority w:val="4"/>
    <w:rsid w:val="002F2D9E"/>
    <w:pPr>
      <w:numPr>
        <w:numId w:val="15"/>
      </w:numPr>
    </w:pPr>
  </w:style>
  <w:style w:type="paragraph" w:styleId="Tabeltekst" w:customStyle="1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styleId="Tabeloverskrift" w:customStyle="1">
    <w:name w:val="Tabel overskrift"/>
    <w:basedOn w:val="Normal"/>
    <w:uiPriority w:val="4"/>
    <w:rsid w:val="00CB2E97"/>
    <w:pPr>
      <w:spacing w:line="260" w:lineRule="atLeast"/>
    </w:pPr>
    <w:rPr>
      <w:b w:val="1"/>
      <w:sz w:val="18"/>
    </w:rPr>
  </w:style>
  <w:style w:type="paragraph" w:styleId="Tabelkolonneoverskrift" w:customStyle="1">
    <w:name w:val="Tabel kolonne overskrift"/>
    <w:basedOn w:val="Normal"/>
    <w:uiPriority w:val="4"/>
    <w:rsid w:val="002F2D9E"/>
    <w:pPr>
      <w:spacing w:line="220" w:lineRule="atLeast"/>
    </w:pPr>
    <w:rPr>
      <w:b w:val="1"/>
      <w:sz w:val="18"/>
    </w:rPr>
  </w:style>
  <w:style w:type="table" w:styleId="Table-Normal" w:customStyle="1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color="333333" w:space="0" w:sz="4" w:val="single"/>
      </w:tblBorders>
      <w:tblCellMar>
        <w:top w:w="57.0" w:type="dxa"/>
        <w:left w:w="0.0" w:type="dxa"/>
        <w:bottom w:w="57.0" w:type="dxa"/>
        <w:right w:w="0.0" w:type="dxa"/>
      </w:tblCellMar>
    </w:tblPr>
    <w:tblStylePr w:type="firstRow">
      <w:pPr>
        <w:wordWrap w:val="1"/>
        <w:spacing w:after="0" w:afterAutospacing="0" w:afterLines="0" w:before="0" w:beforeAutospacing="0" w:beforeLines="0" w:line="260" w:lineRule="atLeast"/>
        <w:ind w:left="0" w:right="0" w:leftChars="0" w:rightChars="0" w:firstLine="0" w:firstLineChars="0"/>
        <w:contextualSpacing w:val="0"/>
        <w:jc w:val="left"/>
        <w:outlineLvl w:val="9"/>
      </w:pPr>
      <w:rPr>
        <w:rFonts w:ascii="Century Schoolbook" w:hAnsi="Century Schoolbook"/>
        <w:b w:val="1"/>
        <w:color w:val="646567"/>
        <w:sz w:val="18"/>
      </w:rPr>
      <w:tblPr/>
      <w:tcPr>
        <w:tcBorders>
          <w:insideH w:space="0" w:sz="0" w:val="nil"/>
        </w:tcBorders>
      </w:tcPr>
    </w:tblStylePr>
    <w:tblStylePr w:type="firstCol">
      <w:pPr>
        <w:wordWrap w:val="1"/>
        <w:spacing w:line="220" w:lineRule="atLeast"/>
      </w:pPr>
      <w:rPr>
        <w:rFonts w:ascii="Century Schoolbook" w:hAnsi="Century Schoolbook"/>
        <w:b w:val="1"/>
        <w:sz w:val="18"/>
      </w:rPr>
    </w:tblStylePr>
  </w:style>
  <w:style w:type="paragraph" w:styleId="Tabelnumre" w:customStyle="1">
    <w:name w:val="Tabel numre"/>
    <w:basedOn w:val="Tabeltekst"/>
    <w:uiPriority w:val="4"/>
    <w:rsid w:val="003E6170"/>
    <w:pPr>
      <w:jc w:val="right"/>
    </w:pPr>
  </w:style>
  <w:style w:type="paragraph" w:styleId="TabelnumreTotal" w:customStyle="1">
    <w:name w:val="Tabel numre Total"/>
    <w:basedOn w:val="Tabelnumre"/>
    <w:uiPriority w:val="4"/>
    <w:rsid w:val="003E6170"/>
    <w:rPr>
      <w:b w:val="1"/>
    </w:rPr>
  </w:style>
  <w:style w:type="paragraph" w:styleId="Template" w:customStyle="1">
    <w:name w:val="Template"/>
    <w:uiPriority w:val="9"/>
    <w:semiHidden w:val="1"/>
    <w:rsid w:val="003D2E35"/>
    <w:pPr>
      <w:spacing w:line="220" w:lineRule="atLeast"/>
    </w:pPr>
    <w:rPr>
      <w:rFonts w:ascii="Franklin Gothic Book" w:hAnsi="Franklin Gothic Book"/>
      <w:noProof w:val="1"/>
      <w:sz w:val="17"/>
      <w:szCs w:val="24"/>
      <w:lang w:eastAsia="en-US"/>
    </w:rPr>
  </w:style>
  <w:style w:type="paragraph" w:styleId="Template-Virksomhedsnavn" w:customStyle="1">
    <w:name w:val="Template - Virksomheds navn"/>
    <w:basedOn w:val="Template"/>
    <w:next w:val="Template-Adresse"/>
    <w:uiPriority w:val="9"/>
    <w:semiHidden w:val="1"/>
    <w:rsid w:val="003D2E35"/>
    <w:rPr>
      <w:rFonts w:ascii="Franklin Gothic Demi" w:hAnsi="Franklin Gothic Demi"/>
    </w:rPr>
  </w:style>
  <w:style w:type="paragraph" w:styleId="Template-Adresse" w:customStyle="1">
    <w:name w:val="Template - Adresse"/>
    <w:basedOn w:val="Template"/>
    <w:uiPriority w:val="9"/>
    <w:semiHidden w:val="1"/>
    <w:rsid w:val="00A83DE5"/>
    <w:pPr>
      <w:tabs>
        <w:tab w:val="left" w:pos="601"/>
        <w:tab w:val="left" w:pos="782"/>
      </w:tabs>
    </w:pPr>
  </w:style>
  <w:style w:type="paragraph" w:styleId="Template-Dato" w:customStyle="1">
    <w:name w:val="Template - Dato"/>
    <w:basedOn w:val="Template-Adresse"/>
    <w:uiPriority w:val="9"/>
    <w:semiHidden w:val="1"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-Dokumentoverskrift" w:customStyle="1">
    <w:name w:val="Normal - Dokument overskrift"/>
    <w:basedOn w:val="Normal"/>
    <w:uiPriority w:val="4"/>
    <w:semiHidden w:val="1"/>
    <w:rsid w:val="002F2D9E"/>
    <w:rPr>
      <w:b w:val="1"/>
    </w:rPr>
  </w:style>
  <w:style w:type="paragraph" w:styleId="Template-JNr" w:customStyle="1">
    <w:name w:val="Template - J Nr"/>
    <w:basedOn w:val="Template"/>
    <w:uiPriority w:val="9"/>
    <w:semiHidden w:val="1"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 w:val="1"/>
    <w:rsid w:val="00BE7FBE"/>
  </w:style>
  <w:style w:type="paragraph" w:styleId="Normal-AfsenderNavn" w:customStyle="1">
    <w:name w:val="Normal - Afsender Navn"/>
    <w:basedOn w:val="Normal"/>
    <w:next w:val="Normal"/>
    <w:uiPriority w:val="4"/>
    <w:semiHidden w:val="1"/>
    <w:rsid w:val="00270BA3"/>
    <w:pPr>
      <w:spacing w:line="200" w:lineRule="atLeast"/>
    </w:pPr>
    <w:rPr>
      <w:rFonts w:ascii="Arial" w:hAnsi="Arial"/>
      <w:b w:val="1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 w:val="1"/>
    <w:rsid w:val="00E563CD"/>
    <w:pPr>
      <w:spacing w:line="240" w:lineRule="auto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FC4EDC"/>
    <w:rPr>
      <w:rFonts w:ascii="Tahoma" w:cs="Tahoma" w:hAnsi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 w:val="1"/>
    <w:qFormat w:val="1"/>
    <w:rsid w:val="008C7179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CenturySchoolbook-italic.ttf"/><Relationship Id="rId10" Type="http://schemas.openxmlformats.org/officeDocument/2006/relationships/font" Target="fonts/CenturySchoolbook-bold.ttf"/><Relationship Id="rId12" Type="http://schemas.openxmlformats.org/officeDocument/2006/relationships/font" Target="fonts/CenturySchoolbook-boldItalic.ttf"/><Relationship Id="rId9" Type="http://schemas.openxmlformats.org/officeDocument/2006/relationships/font" Target="fonts/CenturySchoolbook-regular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D+Wm+3PL+VvnlCyVN6z68kTKw==">AMUW2mVAafEe2Zvo/b2TevTpljb7Dmy5mcEvlK09BIFyNh3P741fUm1Ff+My9pjA6tlmRbPENgaKasCXaeihDoV7rHacz9XPyO2tsntUzI+dmgXa9b+1xNxMNIdKSYud0Nh9sZ0OeC2bp7BH67F7IyggMhCL2AMLZg==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2021-05-04T14:32:00Z</dcterms:created>
  <dc:creator>Dorthe Skaaning Mathiesen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Jesper Moesbøl</vt:lpwstr>
  </property>
  <property fmtid="{D5CDD505-2E9C-101B-9397-08002B2CF9AE}" pid="8" name="SD_CtlText_UserProfiles_Title">
    <vt:lpwstr>Undervisningskonsulent</vt:lpwstr>
  </property>
  <property fmtid="{D5CDD505-2E9C-101B-9397-08002B2CF9AE}" pid="9" name="SD_CtlText_UserProfiles_Enhedsnavn">
    <vt:lpwstr>Kunst og Kultur</vt:lpwstr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DocumentInfoFinished">
    <vt:lpwstr>True</vt:lpwstr>
  </property>
  <property fmtid="{D5CDD505-2E9C-101B-9397-08002B2CF9AE}" pid="34" name="title">
    <vt:lpwstr>Ændringsskema til årsplan (DOK2294498)</vt:lpwstr>
  </property>
  <property fmtid="{D5CDD505-2E9C-101B-9397-08002B2CF9AE}" pid="35" name="path">
    <vt:lpwstr>C:\Users\B001714\AppData\Local\Temp\SJ20140825082716634 [DOK2294498].DOCX</vt:lpwstr>
  </property>
  <property fmtid="{D5CDD505-2E9C-101B-9397-08002B2CF9AE}" pid="36" name="command">
    <vt:lpwstr>&amp;mergefile=229095&amp;x_infomerge=1&amp;file_key=229095</vt:lpwstr>
  </property>
  <property fmtid="{D5CDD505-2E9C-101B-9397-08002B2CF9AE}" pid="37" name="ContentRemapped">
    <vt:lpwstr>true</vt:lpwstr>
  </property>
</Properties>
</file>