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D932" w14:textId="51CA25CA" w:rsidR="00177D98" w:rsidRDefault="00177D98" w:rsidP="009469EF">
      <w:pPr>
        <w:spacing w:line="300" w:lineRule="exact"/>
        <w:ind w:left="720" w:firstLine="720"/>
        <w:jc w:val="center"/>
        <w:rPr>
          <w:b/>
          <w:sz w:val="28"/>
          <w:szCs w:val="28"/>
        </w:rPr>
      </w:pPr>
      <w:r w:rsidRPr="00177D98">
        <w:rPr>
          <w:b/>
          <w:sz w:val="28"/>
          <w:szCs w:val="28"/>
        </w:rPr>
        <w:t>Årsplan for skoleåret 20</w:t>
      </w:r>
      <w:r w:rsidR="005A3A4B">
        <w:rPr>
          <w:b/>
          <w:sz w:val="28"/>
          <w:szCs w:val="28"/>
        </w:rPr>
        <w:t>20</w:t>
      </w:r>
      <w:r w:rsidR="00AB7811">
        <w:rPr>
          <w:b/>
          <w:sz w:val="28"/>
          <w:szCs w:val="28"/>
        </w:rPr>
        <w:t>/21</w:t>
      </w:r>
      <w:r w:rsidR="00103113">
        <w:rPr>
          <w:b/>
          <w:sz w:val="28"/>
          <w:szCs w:val="28"/>
        </w:rPr>
        <w:tab/>
      </w:r>
      <w:r w:rsidR="00103113">
        <w:rPr>
          <w:b/>
          <w:sz w:val="28"/>
          <w:szCs w:val="28"/>
        </w:rPr>
        <w:tab/>
        <w:t xml:space="preserve">       </w:t>
      </w:r>
    </w:p>
    <w:p w14:paraId="53189E28" w14:textId="72785452" w:rsidR="00F942BB" w:rsidRDefault="00F942BB" w:rsidP="009469EF">
      <w:pPr>
        <w:spacing w:line="300" w:lineRule="exact"/>
        <w:ind w:left="720" w:firstLine="720"/>
        <w:jc w:val="center"/>
        <w:rPr>
          <w:b/>
          <w:sz w:val="28"/>
          <w:szCs w:val="28"/>
        </w:rPr>
      </w:pPr>
    </w:p>
    <w:p w14:paraId="0D47CE4B" w14:textId="03D5492C" w:rsidR="00F942BB" w:rsidRPr="00F942BB" w:rsidRDefault="00F942BB" w:rsidP="00F942BB">
      <w:pPr>
        <w:spacing w:line="300" w:lineRule="exact"/>
        <w:rPr>
          <w:i/>
          <w:sz w:val="24"/>
          <w:szCs w:val="24"/>
        </w:rPr>
      </w:pPr>
      <w:r w:rsidRPr="00F942BB">
        <w:rPr>
          <w:i/>
          <w:sz w:val="24"/>
          <w:szCs w:val="24"/>
        </w:rPr>
        <w:t>Bilag 4 til bestyrelsesmødet d. 21.9.2020.</w:t>
      </w:r>
    </w:p>
    <w:p w14:paraId="3A804CEC" w14:textId="77777777" w:rsidR="00177D98" w:rsidRDefault="00177D98" w:rsidP="00177D98">
      <w:pPr>
        <w:spacing w:line="300" w:lineRule="exact"/>
        <w:jc w:val="center"/>
        <w:rPr>
          <w:b/>
          <w:sz w:val="32"/>
          <w:szCs w:val="32"/>
        </w:rPr>
      </w:pPr>
    </w:p>
    <w:p w14:paraId="6713D9F1" w14:textId="4F732AEB" w:rsidR="00177D98" w:rsidRDefault="00177D98" w:rsidP="00177D98">
      <w:pPr>
        <w:spacing w:line="300" w:lineRule="exact"/>
        <w:rPr>
          <w:b/>
          <w:sz w:val="24"/>
          <w:szCs w:val="24"/>
        </w:rPr>
      </w:pPr>
      <w:r>
        <w:rPr>
          <w:b/>
        </w:rPr>
        <w:t>Skolens vedtæ</w:t>
      </w:r>
      <w:r w:rsidR="008638DA">
        <w:rPr>
          <w:b/>
        </w:rPr>
        <w:t>gtsg</w:t>
      </w:r>
      <w:r w:rsidR="00E72019">
        <w:rPr>
          <w:b/>
        </w:rPr>
        <w:t>odkendte navn: Kalø Højskole</w:t>
      </w:r>
      <w:r>
        <w:rPr>
          <w:b/>
        </w:rPr>
        <w:t>.</w:t>
      </w:r>
      <w:r w:rsidR="008638DA">
        <w:rPr>
          <w:b/>
        </w:rPr>
        <w:t xml:space="preserve">  Skolekode: 73930</w:t>
      </w:r>
    </w:p>
    <w:p w14:paraId="7F9CD514" w14:textId="77777777" w:rsidR="00177D98" w:rsidRDefault="00177D98" w:rsidP="00177D98">
      <w:pPr>
        <w:spacing w:line="300" w:lineRule="exact"/>
      </w:pPr>
    </w:p>
    <w:p w14:paraId="3EA75B00" w14:textId="7267F2F8" w:rsidR="00177D98" w:rsidRDefault="00177D98" w:rsidP="00177D98">
      <w:r>
        <w:t>G</w:t>
      </w:r>
      <w:r w:rsidR="008638DA">
        <w:t>odkendt</w:t>
      </w:r>
      <w:r w:rsidR="00A054E4">
        <w:t xml:space="preserve"> af bestyrelsen den: 2</w:t>
      </w:r>
      <w:r w:rsidR="00AB7811">
        <w:t>1</w:t>
      </w:r>
      <w:r w:rsidR="005A3A4B">
        <w:t>.</w:t>
      </w:r>
      <w:r w:rsidR="00AB7811">
        <w:t>09.2020.</w:t>
      </w:r>
    </w:p>
    <w:p w14:paraId="15C6954B" w14:textId="434328F3" w:rsidR="00612A44" w:rsidRDefault="00612A44" w:rsidP="00177D98">
      <w:r>
        <w:t xml:space="preserve">Reguleret og godkendt af bestyrelsen d. </w:t>
      </w:r>
    </w:p>
    <w:p w14:paraId="355AD6DB" w14:textId="39DE6B09" w:rsidR="00177D98" w:rsidRDefault="00177D98" w:rsidP="00177D98">
      <w:r>
        <w:t>Godkendelsen fremgår a</w:t>
      </w:r>
      <w:r w:rsidR="008638DA">
        <w:t>f bestyrelsens protokol side: referat a</w:t>
      </w:r>
      <w:r w:rsidR="00A054E4">
        <w:t>f bestyrelsesmødet d. 2</w:t>
      </w:r>
      <w:r w:rsidR="00AB7811">
        <w:t>1.09.2020</w:t>
      </w:r>
      <w:r w:rsidR="008638DA">
        <w:t xml:space="preserve">, dagsordenens pkt. </w:t>
      </w:r>
      <w:r w:rsidR="00A105E1">
        <w:t>8</w:t>
      </w:r>
      <w:r w:rsidR="00E93902">
        <w:t>.</w:t>
      </w:r>
      <w:bookmarkStart w:id="0" w:name="_GoBack"/>
      <w:bookmarkEnd w:id="0"/>
    </w:p>
    <w:p w14:paraId="25B7ABF4" w14:textId="33AC96B6" w:rsidR="00612A44" w:rsidRDefault="00612A44" w:rsidP="00177D98">
      <w:r>
        <w:t>Godkendelsen fremgår af bestyrelsens protokol side: referat af bestyrelsesmødet d.</w:t>
      </w:r>
      <w:r w:rsidR="005A3A4B">
        <w:t xml:space="preserve"> 2</w:t>
      </w:r>
      <w:r w:rsidR="00AB7811">
        <w:t>1.09</w:t>
      </w:r>
      <w:r w:rsidR="005A3A4B">
        <w:t>.20</w:t>
      </w:r>
      <w:r w:rsidR="00AB7811">
        <w:t>20</w:t>
      </w:r>
      <w:r w:rsidR="005A3A4B">
        <w:t>.</w:t>
      </w:r>
    </w:p>
    <w:p w14:paraId="78F170D0" w14:textId="77777777" w:rsidR="00177D98" w:rsidRDefault="00177D98" w:rsidP="00177D98"/>
    <w:p w14:paraId="6181D2EC" w14:textId="4B8914E4" w:rsidR="008638DA" w:rsidRDefault="00177D98" w:rsidP="00177D98">
      <w:r>
        <w:t>Bestyrelsesformandens underskrift:………</w:t>
      </w:r>
      <w:r w:rsidR="00E93902">
        <w:t>……………………………</w:t>
      </w:r>
      <w:r w:rsidR="00295634">
        <w:t>…………….</w:t>
      </w:r>
      <w:r w:rsidR="008638DA">
        <w:t xml:space="preserve"> </w:t>
      </w:r>
    </w:p>
    <w:p w14:paraId="4C858F36" w14:textId="610767DD" w:rsidR="00177D98" w:rsidRDefault="00A054E4" w:rsidP="00177D98">
      <w:r>
        <w:t xml:space="preserve">Dato: </w:t>
      </w:r>
      <w:r w:rsidR="005A3A4B">
        <w:t>2</w:t>
      </w:r>
      <w:r w:rsidR="00AB7811">
        <w:t>1.09</w:t>
      </w:r>
      <w:r w:rsidR="008638DA">
        <w:t>.</w:t>
      </w:r>
      <w:r w:rsidR="00AB7811">
        <w:t>20.</w:t>
      </w:r>
    </w:p>
    <w:p w14:paraId="3AD3DE8A" w14:textId="77777777" w:rsidR="00177D98" w:rsidRDefault="00177D98" w:rsidP="00177D98"/>
    <w:p w14:paraId="6D0D1864" w14:textId="77777777" w:rsidR="00177D98" w:rsidRPr="00177D98" w:rsidRDefault="00177D98" w:rsidP="00177D98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Højskolens t</w:t>
      </w:r>
      <w:r w:rsidRPr="00177D98">
        <w:rPr>
          <w:b/>
          <w:sz w:val="24"/>
          <w:szCs w:val="24"/>
          <w:u w:val="single"/>
        </w:rPr>
        <w:t>ilskudsberettigende kurser</w:t>
      </w:r>
    </w:p>
    <w:p w14:paraId="2A6DA060" w14:textId="77777777" w:rsidR="00177D98" w:rsidRDefault="00177D98" w:rsidP="00177D98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311"/>
        <w:gridCol w:w="916"/>
        <w:gridCol w:w="900"/>
        <w:gridCol w:w="900"/>
        <w:gridCol w:w="1440"/>
        <w:gridCol w:w="2006"/>
      </w:tblGrid>
      <w:tr w:rsidR="00177D98" w14:paraId="59DEC5CA" w14:textId="77777777" w:rsidTr="00177D98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AAE5A04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Kursets start- og slutdato </w:t>
            </w:r>
          </w:p>
          <w:p w14:paraId="1DC02ECF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(opstillet efter </w:t>
            </w:r>
            <w:proofErr w:type="gramStart"/>
            <w:r>
              <w:rPr>
                <w:b/>
              </w:rPr>
              <w:t xml:space="preserve">startdato)   </w:t>
            </w:r>
            <w:proofErr w:type="gramEnd"/>
            <w:r>
              <w:rPr>
                <w:b/>
              </w:rPr>
              <w:t xml:space="preserve">    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D08F7E" w14:textId="77777777" w:rsidR="00177D98" w:rsidRDefault="00177D9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2441C">
              <w:rPr>
                <w:b/>
                <w:i/>
              </w:rPr>
              <w:t>Kursets</w:t>
            </w:r>
            <w:r>
              <w:rPr>
                <w:b/>
              </w:rPr>
              <w:t xml:space="preserve"> titel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1DBBE1" w14:textId="77777777" w:rsidR="00177D98" w:rsidRDefault="00177D9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længde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BBD57D0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Eventuelle afbrydelser af kurser (angiv første og sidste dag i afbrydelserne)</w:t>
            </w:r>
          </w:p>
        </w:tc>
      </w:tr>
      <w:tr w:rsidR="00177D98" w14:paraId="79327BFE" w14:textId="77777777" w:rsidTr="00177D98"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C0B5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AFED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808FE93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4 døgn (sæt kryds)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1B2152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1 uge </w:t>
            </w:r>
          </w:p>
          <w:p w14:paraId="67DA3169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(sæt kryds)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8A67544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2-11 uger (antal </w:t>
            </w:r>
            <w:proofErr w:type="spellStart"/>
            <w:r>
              <w:rPr>
                <w:b/>
              </w:rPr>
              <w:t>kusus</w:t>
            </w:r>
            <w:r>
              <w:rPr>
                <w:b/>
              </w:rPr>
              <w:softHyphen/>
              <w:t>uger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4ED8FA9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12 uger og derover (antal hele uger plus evt. afkortet uge)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3E0F" w14:textId="77777777" w:rsidR="00177D98" w:rsidRDefault="00177D9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77D98" w14:paraId="5FBFE95A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0F6" w14:textId="599D61F8" w:rsidR="0071003E" w:rsidRDefault="00764738" w:rsidP="00276E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AB7811">
              <w:rPr>
                <w:rFonts w:ascii="Garamond" w:hAnsi="Garamond"/>
                <w:sz w:val="24"/>
                <w:szCs w:val="24"/>
              </w:rPr>
              <w:t>6</w:t>
            </w:r>
            <w:r w:rsidR="00276E60">
              <w:rPr>
                <w:rFonts w:ascii="Garamond" w:hAnsi="Garamond"/>
                <w:sz w:val="24"/>
                <w:szCs w:val="24"/>
              </w:rPr>
              <w:t xml:space="preserve">.8. – </w:t>
            </w:r>
          </w:p>
          <w:p w14:paraId="523A8BBD" w14:textId="0B651574" w:rsidR="00276E60" w:rsidRDefault="00AB7811" w:rsidP="00276E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  <w:r w:rsidR="00276E60">
              <w:rPr>
                <w:rFonts w:ascii="Garamond" w:hAnsi="Garamond"/>
                <w:sz w:val="24"/>
                <w:szCs w:val="24"/>
              </w:rPr>
              <w:t>.12. 20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</w:p>
          <w:p w14:paraId="71357869" w14:textId="1A19ED86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4B35" w14:textId="7C5F7683" w:rsidR="00177D98" w:rsidRDefault="00CF3C0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18 ugers højskolekur-sus med sprog, kultur, natur,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outdoor</w:t>
            </w:r>
            <w:proofErr w:type="spellEnd"/>
            <w:r w:rsidR="00276E60">
              <w:rPr>
                <w:rFonts w:ascii="Garamond" w:hAnsi="Garamond"/>
                <w:sz w:val="24"/>
                <w:szCs w:val="24"/>
              </w:rPr>
              <w:t>-ranger.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FBDC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018E4F6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9A7F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79E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0FDB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C663C0E" w14:textId="5AED20F2" w:rsidR="00CF3C03" w:rsidRDefault="00CF3C0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EE4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14:paraId="1FB43773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04E8C64C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3F1" w14:textId="1791EBA1" w:rsidR="00177D98" w:rsidRDefault="00AB781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  <w:r w:rsidR="0071003E">
              <w:rPr>
                <w:rFonts w:ascii="Garamond" w:hAnsi="Garamond"/>
                <w:sz w:val="24"/>
                <w:szCs w:val="24"/>
              </w:rPr>
              <w:t>1. –</w:t>
            </w:r>
          </w:p>
          <w:p w14:paraId="606812D6" w14:textId="3B0939BF" w:rsidR="0071003E" w:rsidRDefault="00276E6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AB7811">
              <w:rPr>
                <w:rFonts w:ascii="Garamond" w:hAnsi="Garamond"/>
                <w:sz w:val="24"/>
                <w:szCs w:val="24"/>
              </w:rPr>
              <w:t>6</w:t>
            </w:r>
            <w:r w:rsidR="0071003E">
              <w:rPr>
                <w:rFonts w:ascii="Garamond" w:hAnsi="Garamond"/>
                <w:sz w:val="24"/>
                <w:szCs w:val="24"/>
              </w:rPr>
              <w:t>.</w:t>
            </w:r>
            <w:r w:rsidR="0002441C">
              <w:rPr>
                <w:rFonts w:ascii="Garamond" w:hAnsi="Garamond"/>
                <w:sz w:val="24"/>
                <w:szCs w:val="24"/>
              </w:rPr>
              <w:t>0</w:t>
            </w:r>
            <w:r w:rsidR="0071003E">
              <w:rPr>
                <w:rFonts w:ascii="Garamond" w:hAnsi="Garamond"/>
                <w:sz w:val="24"/>
                <w:szCs w:val="24"/>
              </w:rPr>
              <w:t>6. 20</w:t>
            </w:r>
            <w:r w:rsidR="005A3A4B">
              <w:rPr>
                <w:rFonts w:ascii="Garamond" w:hAnsi="Garamond"/>
                <w:sz w:val="24"/>
                <w:szCs w:val="24"/>
              </w:rPr>
              <w:t>2</w:t>
            </w:r>
            <w:r w:rsidR="00AB781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039" w14:textId="552057B0" w:rsidR="00177D98" w:rsidRDefault="00CF3C0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25 ugers højskolekur-sus med sprog, kultur, natur,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outdoor</w:t>
            </w:r>
            <w:proofErr w:type="spellEnd"/>
            <w:r w:rsidR="00276E60">
              <w:rPr>
                <w:rFonts w:ascii="Garamond" w:hAnsi="Garamond"/>
                <w:sz w:val="24"/>
                <w:szCs w:val="24"/>
              </w:rPr>
              <w:t>-ranger.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470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9C56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6C4E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BC54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2EB1B6BE" w14:textId="1AE6C93F" w:rsidR="00CF3C03" w:rsidRDefault="00CF3C0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58A8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14:paraId="3EA229BB" w14:textId="77777777" w:rsidR="00177D98" w:rsidRDefault="00177D98"/>
          <w:p w14:paraId="6E27B8C8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66A8561A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BFA" w14:textId="185F5455" w:rsidR="00CF3C03" w:rsidRPr="005A3A4B" w:rsidRDefault="006349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A3A4B">
              <w:rPr>
                <w:rFonts w:ascii="Garamond" w:hAnsi="Garamond"/>
                <w:sz w:val="24"/>
                <w:szCs w:val="24"/>
              </w:rPr>
              <w:t>1</w:t>
            </w:r>
            <w:r w:rsidR="00A74877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AB7811">
              <w:rPr>
                <w:rFonts w:ascii="Garamond" w:hAnsi="Garamond"/>
                <w:sz w:val="24"/>
                <w:szCs w:val="24"/>
              </w:rPr>
              <w:t xml:space="preserve">– 17.7. </w:t>
            </w:r>
            <w:r w:rsidR="00A74877">
              <w:rPr>
                <w:rFonts w:ascii="Garamond" w:hAnsi="Garamond"/>
                <w:sz w:val="24"/>
                <w:szCs w:val="24"/>
              </w:rPr>
              <w:t>20</w:t>
            </w:r>
            <w:r w:rsidR="005A3A4B">
              <w:rPr>
                <w:rFonts w:ascii="Garamond" w:hAnsi="Garamond"/>
                <w:sz w:val="24"/>
                <w:szCs w:val="24"/>
              </w:rPr>
              <w:t>2</w:t>
            </w:r>
            <w:r w:rsidR="00AB781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2C3" w14:textId="45B5B183" w:rsidR="00CF3C03" w:rsidRDefault="006349B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1-uges</w:t>
            </w:r>
            <w:r w:rsidR="00CF3C0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76E60">
              <w:rPr>
                <w:rFonts w:ascii="Garamond" w:hAnsi="Garamond"/>
                <w:sz w:val="24"/>
                <w:szCs w:val="24"/>
              </w:rPr>
              <w:t>familie</w:t>
            </w:r>
            <w:r w:rsidR="00CF3C03">
              <w:rPr>
                <w:rFonts w:ascii="Garamond" w:hAnsi="Garamond"/>
                <w:sz w:val="24"/>
                <w:szCs w:val="24"/>
              </w:rPr>
              <w:t>højskole</w:t>
            </w:r>
            <w:r w:rsidR="00276E6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F3C03">
              <w:rPr>
                <w:rFonts w:ascii="Garamond" w:hAnsi="Garamond"/>
                <w:sz w:val="24"/>
                <w:szCs w:val="24"/>
              </w:rPr>
              <w:t xml:space="preserve">kursus </w:t>
            </w:r>
            <w:r w:rsidR="00733312" w:rsidRPr="00733312">
              <w:rPr>
                <w:rFonts w:ascii="Garamond" w:hAnsi="Garamond"/>
                <w:i/>
                <w:sz w:val="24"/>
                <w:szCs w:val="24"/>
              </w:rPr>
              <w:t>”S</w:t>
            </w:r>
            <w:r w:rsidR="00281ED6" w:rsidRPr="00733312">
              <w:rPr>
                <w:rFonts w:ascii="Garamond" w:hAnsi="Garamond"/>
                <w:i/>
                <w:sz w:val="24"/>
                <w:szCs w:val="24"/>
              </w:rPr>
              <w:t>ammen</w:t>
            </w:r>
            <w:r w:rsidR="00281ED6">
              <w:rPr>
                <w:rFonts w:ascii="Garamond" w:hAnsi="Garamond"/>
                <w:i/>
                <w:sz w:val="24"/>
                <w:szCs w:val="24"/>
              </w:rPr>
              <w:t xml:space="preserve"> i vildmarken</w:t>
            </w:r>
            <w:r w:rsidR="00733312">
              <w:rPr>
                <w:rFonts w:ascii="Garamond" w:hAnsi="Garamond"/>
                <w:i/>
                <w:sz w:val="24"/>
                <w:szCs w:val="24"/>
              </w:rPr>
              <w:t>”</w:t>
            </w:r>
            <w:r w:rsidR="00281ED6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F3C03">
              <w:rPr>
                <w:rFonts w:ascii="Garamond" w:hAnsi="Garamond"/>
                <w:sz w:val="24"/>
                <w:szCs w:val="24"/>
              </w:rPr>
              <w:t xml:space="preserve">med </w:t>
            </w:r>
            <w:r w:rsidR="002C0778">
              <w:rPr>
                <w:rFonts w:ascii="Garamond" w:hAnsi="Garamond"/>
                <w:sz w:val="24"/>
                <w:szCs w:val="24"/>
              </w:rPr>
              <w:t xml:space="preserve">udvalgte </w:t>
            </w:r>
            <w:proofErr w:type="spellStart"/>
            <w:r w:rsidR="00CF3C03">
              <w:rPr>
                <w:rFonts w:ascii="Garamond" w:hAnsi="Garamond"/>
                <w:sz w:val="24"/>
                <w:szCs w:val="24"/>
              </w:rPr>
              <w:t>outdoor</w:t>
            </w:r>
            <w:proofErr w:type="spellEnd"/>
            <w:r w:rsidR="00276E60">
              <w:rPr>
                <w:rFonts w:ascii="Garamond" w:hAnsi="Garamond"/>
                <w:sz w:val="24"/>
                <w:szCs w:val="24"/>
              </w:rPr>
              <w:t>-ranger-fag og emner</w:t>
            </w:r>
            <w:r w:rsidR="002C0778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73D" w14:textId="77777777" w:rsidR="00177D98" w:rsidRDefault="00177D98" w:rsidP="00C63A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DA2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771E74D" w14:textId="77777777" w:rsidR="001E5C50" w:rsidRDefault="001E5C5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7F71780" w14:textId="44097156" w:rsidR="001E5C50" w:rsidRDefault="001E5C5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762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D4D6942" w14:textId="50752179" w:rsidR="00CF3C03" w:rsidRDefault="00CF3C0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E80F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7292748B" w14:textId="77777777" w:rsidR="00177D98" w:rsidRDefault="00177D98">
            <w:pPr>
              <w:jc w:val="center"/>
            </w:pPr>
          </w:p>
          <w:p w14:paraId="778DE451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FF4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70AA3376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8000" w14:textId="77777777" w:rsidR="00A74877" w:rsidRDefault="00A74877" w:rsidP="00A74877">
            <w:pPr>
              <w:rPr>
                <w:rFonts w:ascii="Garamond" w:hAnsi="Garamond"/>
                <w:sz w:val="24"/>
                <w:szCs w:val="24"/>
              </w:rPr>
            </w:pPr>
          </w:p>
          <w:p w14:paraId="685EB7BD" w14:textId="26B97BEF" w:rsidR="00A74877" w:rsidRDefault="00AB7811" w:rsidP="00A748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18. –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24.</w:t>
            </w:r>
            <w:r w:rsidR="005A3A4B">
              <w:rPr>
                <w:rFonts w:ascii="Garamond" w:hAnsi="Garamond"/>
                <w:sz w:val="24"/>
                <w:szCs w:val="24"/>
              </w:rPr>
              <w:t>.</w:t>
            </w:r>
            <w:proofErr w:type="gramEnd"/>
            <w:r w:rsidR="005A3A4B">
              <w:rPr>
                <w:rFonts w:ascii="Garamond" w:hAnsi="Garamond"/>
                <w:sz w:val="24"/>
                <w:szCs w:val="24"/>
              </w:rPr>
              <w:t>07</w:t>
            </w:r>
            <w:r w:rsidR="0002441C">
              <w:rPr>
                <w:rFonts w:ascii="Garamond" w:hAnsi="Garamond"/>
                <w:sz w:val="24"/>
                <w:szCs w:val="24"/>
              </w:rPr>
              <w:t>.</w:t>
            </w:r>
            <w:r w:rsidR="005A3A4B">
              <w:rPr>
                <w:rFonts w:ascii="Garamond" w:hAnsi="Garamond"/>
                <w:sz w:val="24"/>
                <w:szCs w:val="24"/>
              </w:rPr>
              <w:t xml:space="preserve"> 202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1FE" w14:textId="51C01869" w:rsidR="00177D98" w:rsidRPr="00AB7811" w:rsidRDefault="00AB7811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 uges højskolekursus i </w:t>
            </w:r>
            <w:r>
              <w:rPr>
                <w:rFonts w:ascii="Garamond" w:hAnsi="Garamond"/>
                <w:i/>
                <w:sz w:val="24"/>
                <w:szCs w:val="24"/>
              </w:rPr>
              <w:t>Dansk Sprog og Kultur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910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2AA1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ED67910" w14:textId="0216E146" w:rsidR="001E5C50" w:rsidRDefault="001E5C5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7614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34EF5D90" w14:textId="38920F0D" w:rsidR="006349B0" w:rsidRDefault="006349B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5CD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72B" w14:textId="69ACDA8A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2D4FC97E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B388" w14:textId="1CA50991" w:rsidR="00177D98" w:rsidRDefault="00177D98" w:rsidP="00C63A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C0F" w14:textId="517550AE" w:rsidR="0002441C" w:rsidRPr="0002441C" w:rsidRDefault="0002441C" w:rsidP="00C63A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478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8FCE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06C234" w14:textId="026CB7CD" w:rsidR="001E5C50" w:rsidRDefault="001E5C5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9DE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D3C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A7E" w14:textId="1FD3E8D3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0B999231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C84" w14:textId="17E3B6F0" w:rsidR="00177D98" w:rsidRDefault="00177D98" w:rsidP="00002B2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1195" w14:textId="15EDE3B7" w:rsidR="0002441C" w:rsidRPr="00612A44" w:rsidRDefault="0002441C" w:rsidP="00C63A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B7F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F366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CC96414" w14:textId="123301BA" w:rsidR="001E5C50" w:rsidRDefault="001E5C5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57AB" w14:textId="6245A4BE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D1A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7D7" w14:textId="71493EF8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142940CD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A85" w14:textId="77777777" w:rsidR="00177D98" w:rsidRDefault="00177D98" w:rsidP="00C63AB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218" w14:textId="27AA8FB9" w:rsidR="00177D98" w:rsidRPr="00612A44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7491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844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9BFD6A3" w14:textId="68F55AD5" w:rsidR="001E5C50" w:rsidRDefault="001E5C5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DA2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890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7B2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7D98" w14:paraId="2FAA3BE2" w14:textId="77777777" w:rsidTr="00177D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C79A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  <w:p w14:paraId="78A1223A" w14:textId="77777777" w:rsidR="00177D98" w:rsidRDefault="00177D98"/>
          <w:p w14:paraId="58AB0F9E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06AD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25C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99E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886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CB2" w14:textId="77777777" w:rsidR="00177D98" w:rsidRDefault="00177D9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7C9" w14:textId="77777777" w:rsidR="00177D98" w:rsidRDefault="00177D9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0C819FB" w14:textId="77777777" w:rsidR="006A6517" w:rsidRDefault="00177D98" w:rsidP="00177D98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6A6517">
        <w:rPr>
          <w:b/>
          <w:sz w:val="24"/>
          <w:szCs w:val="24"/>
          <w:u w:val="single"/>
        </w:rPr>
        <w:t xml:space="preserve">Højskolens øvrige kurser </w:t>
      </w:r>
    </w:p>
    <w:p w14:paraId="0799739A" w14:textId="77777777" w:rsidR="00177D98" w:rsidRPr="006A6517" w:rsidRDefault="006A6517" w:rsidP="006A6517">
      <w:pPr>
        <w:pStyle w:val="Listeafsni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="00177D98" w:rsidRPr="006A6517">
        <w:rPr>
          <w:b/>
          <w:sz w:val="24"/>
          <w:szCs w:val="24"/>
          <w:u w:val="single"/>
        </w:rPr>
        <w:t>urser der ikke er tilskudsberettigende efter højskoleloven</w:t>
      </w:r>
    </w:p>
    <w:p w14:paraId="24F47E04" w14:textId="77777777" w:rsidR="009675DB" w:rsidRDefault="009675DB" w:rsidP="00FC4EDC"/>
    <w:p w14:paraId="5293133A" w14:textId="77777777" w:rsidR="00177D98" w:rsidRDefault="00177D98" w:rsidP="00177D98"/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</w:tblGrid>
      <w:tr w:rsidR="006A6517" w14:paraId="764AC259" w14:textId="77777777" w:rsidTr="006A6517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F55859D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Kursets start- og slutdato </w:t>
            </w:r>
          </w:p>
          <w:p w14:paraId="3EF3C74E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(opstillet efter </w:t>
            </w:r>
            <w:proofErr w:type="gramStart"/>
            <w:r>
              <w:rPr>
                <w:b/>
              </w:rPr>
              <w:t xml:space="preserve">startdato)   </w:t>
            </w:r>
            <w:proofErr w:type="gramEnd"/>
            <w:r>
              <w:rPr>
                <w:b/>
              </w:rPr>
              <w:t xml:space="preserve">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931CB23" w14:textId="77777777" w:rsidR="006A6517" w:rsidRDefault="006A6517" w:rsidP="004D566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>Kursets titel</w:t>
            </w:r>
          </w:p>
        </w:tc>
      </w:tr>
      <w:tr w:rsidR="006A6517" w14:paraId="4ABA97DC" w14:textId="77777777" w:rsidTr="006A6517">
        <w:trPr>
          <w:trHeight w:val="2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B8DC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9263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A6517" w14:paraId="27BCDC1A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525" w14:textId="77777777" w:rsidR="006A6517" w:rsidRDefault="006A6517" w:rsidP="004D5664"/>
          <w:p w14:paraId="23BBE0C6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C7B8" w14:textId="24CDEEE2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7EAC61E9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779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2CDDDF03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56C13674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DB1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03A48414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64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3271488C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3EF8E027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1F8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2883C964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A5D7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1C61A40" w14:textId="77777777" w:rsidR="006A6517" w:rsidRDefault="006A6517" w:rsidP="004D5664"/>
          <w:p w14:paraId="77E9C75D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2AE0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B0BF9BF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B806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228DAEF3" w14:textId="77777777" w:rsidR="006A6517" w:rsidRDefault="006A6517" w:rsidP="004D5664"/>
          <w:p w14:paraId="307D61E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2C57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35262593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CB2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78B75700" w14:textId="77777777" w:rsidR="006A6517" w:rsidRDefault="006A6517" w:rsidP="004D5664"/>
          <w:p w14:paraId="2C91A000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35C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DC6EFE8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A7D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24A817F9" w14:textId="77777777" w:rsidR="006A6517" w:rsidRDefault="006A6517" w:rsidP="004D5664"/>
          <w:p w14:paraId="5FAC6586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D1D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76E4009C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02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AECE12A" w14:textId="77777777" w:rsidR="006A6517" w:rsidRDefault="006A6517" w:rsidP="004D5664"/>
          <w:p w14:paraId="0C86C5ED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B62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4F40755F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61D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0ACEA15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34115D54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29D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1840D804" w14:textId="77777777" w:rsidTr="006A651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8A29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2384022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30107E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C6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AABCC33" w14:textId="77777777" w:rsidR="00177D98" w:rsidRDefault="00177D98" w:rsidP="00FC4EDC"/>
    <w:p w14:paraId="7BC58396" w14:textId="77777777" w:rsidR="006A6517" w:rsidRDefault="006A6517" w:rsidP="00FC4EDC"/>
    <w:p w14:paraId="63560122" w14:textId="77777777" w:rsidR="006A6517" w:rsidRDefault="006A6517" w:rsidP="00FC4EDC"/>
    <w:p w14:paraId="75766810" w14:textId="77777777" w:rsidR="006A6517" w:rsidRDefault="006A6517" w:rsidP="00FC4EDC"/>
    <w:p w14:paraId="5A833189" w14:textId="77777777" w:rsidR="006A6517" w:rsidRDefault="006A6517" w:rsidP="00FC4EDC"/>
    <w:p w14:paraId="76103B32" w14:textId="77777777" w:rsidR="006A6517" w:rsidRDefault="006A6517" w:rsidP="00FC4EDC"/>
    <w:p w14:paraId="67BBD29D" w14:textId="77777777" w:rsidR="006A6517" w:rsidRPr="006A6517" w:rsidRDefault="006A6517" w:rsidP="006A6517">
      <w:pPr>
        <w:pStyle w:val="Listeafsnit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6A6517">
        <w:rPr>
          <w:b/>
          <w:sz w:val="24"/>
          <w:szCs w:val="24"/>
          <w:u w:val="single"/>
        </w:rPr>
        <w:t>Højskolens øvrige planlagte aktiviteter</w:t>
      </w:r>
    </w:p>
    <w:p w14:paraId="2B8BCF24" w14:textId="77777777" w:rsidR="006A6517" w:rsidRDefault="006A6517" w:rsidP="00FC4EDC"/>
    <w:p w14:paraId="2D966674" w14:textId="77777777" w:rsidR="006A6517" w:rsidRDefault="006A6517" w:rsidP="006A6517"/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</w:tblGrid>
      <w:tr w:rsidR="006A6517" w14:paraId="33321E2B" w14:textId="77777777" w:rsidTr="004D5664">
        <w:trPr>
          <w:trHeight w:val="2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E549D4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</w:rPr>
              <w:t xml:space="preserve">Tidspunkt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4E341D" w14:textId="77777777" w:rsidR="006A6517" w:rsidRDefault="006A6517" w:rsidP="004D566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Arrangementets art</w:t>
            </w:r>
          </w:p>
        </w:tc>
      </w:tr>
      <w:tr w:rsidR="006A6517" w14:paraId="3FC34090" w14:textId="77777777" w:rsidTr="004D5664">
        <w:trPr>
          <w:trHeight w:val="2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2519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02E0" w14:textId="77777777" w:rsidR="006A6517" w:rsidRDefault="006A6517" w:rsidP="004D566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A6517" w14:paraId="308931C6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173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09F45A27" w14:textId="77777777" w:rsidR="006A6517" w:rsidRDefault="006A6517" w:rsidP="004D5664"/>
          <w:p w14:paraId="7E3347AE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349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0DDEAAA4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52F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3D47C0D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04BE383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20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46E11C4B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A1B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1DA16DF3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5503C956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B7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79533F2A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7A8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4354CCC6" w14:textId="77777777" w:rsidR="006A6517" w:rsidRDefault="006A6517" w:rsidP="004D5664"/>
          <w:p w14:paraId="2740B27B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765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599D2F9F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29AB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066A3EE5" w14:textId="77777777" w:rsidR="006A6517" w:rsidRDefault="006A6517" w:rsidP="004D5664"/>
          <w:p w14:paraId="34FB8C64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0D2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25D2AF73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D9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61CEAACA" w14:textId="77777777" w:rsidR="006A6517" w:rsidRDefault="006A6517" w:rsidP="004D5664"/>
          <w:p w14:paraId="507AEC4F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63E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021536B4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7BA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35E09FD8" w14:textId="77777777" w:rsidR="006A6517" w:rsidRDefault="006A6517" w:rsidP="004D5664"/>
          <w:p w14:paraId="056100EE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6DAB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A6517" w14:paraId="3C1BA0B3" w14:textId="77777777" w:rsidTr="004D56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B5B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  <w:p w14:paraId="741D5BDE" w14:textId="77777777" w:rsidR="006A6517" w:rsidRDefault="006A6517" w:rsidP="004D5664"/>
          <w:p w14:paraId="255A5220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8FD" w14:textId="77777777" w:rsidR="006A6517" w:rsidRDefault="006A6517" w:rsidP="004D566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AF0D51D" w14:textId="77777777" w:rsidR="006A6517" w:rsidRDefault="006A6517" w:rsidP="00FC4EDC"/>
    <w:p w14:paraId="542C6418" w14:textId="77777777" w:rsidR="006A6517" w:rsidRDefault="006A6517" w:rsidP="00FC4EDC"/>
    <w:p w14:paraId="4608CD27" w14:textId="77777777" w:rsidR="006A6517" w:rsidRDefault="006A6517" w:rsidP="00FC4EDC"/>
    <w:p w14:paraId="5AB3223D" w14:textId="77777777" w:rsidR="006A6517" w:rsidRDefault="006A6517" w:rsidP="00FC4EDC"/>
    <w:p w14:paraId="25356C88" w14:textId="77777777" w:rsidR="006A6517" w:rsidRDefault="006A6517" w:rsidP="00FC4EDC"/>
    <w:p w14:paraId="0D91663D" w14:textId="77777777" w:rsidR="006A6517" w:rsidRDefault="006A6517" w:rsidP="00FC4EDC"/>
    <w:p w14:paraId="1E0BFAEB" w14:textId="77777777" w:rsidR="006A6517" w:rsidRDefault="006A6517" w:rsidP="00FC4EDC"/>
    <w:p w14:paraId="4CA5CB28" w14:textId="77777777" w:rsidR="006A6517" w:rsidRPr="00177D98" w:rsidRDefault="006A6517" w:rsidP="00FC4EDC"/>
    <w:sectPr w:rsidR="006A6517" w:rsidRPr="00177D98" w:rsidSect="004246AE">
      <w:head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7DF7" w14:textId="77777777" w:rsidR="00E80505" w:rsidRDefault="00E80505">
      <w:r>
        <w:separator/>
      </w:r>
    </w:p>
  </w:endnote>
  <w:endnote w:type="continuationSeparator" w:id="0">
    <w:p w14:paraId="5A24810B" w14:textId="77777777" w:rsidR="00E80505" w:rsidRDefault="00E8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DDED" w14:textId="77777777"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8E72ED" wp14:editId="69DBF365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14:paraId="77E85BDA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0DA7C2C9" w14:textId="77777777" w:rsidR="00E114F6" w:rsidRDefault="00177D98" w:rsidP="00425B7A">
                                <w:pPr>
                                  <w:pStyle w:val="Template-JNr"/>
                                </w:pPr>
                                <w:bookmarkStart w:id="2" w:name="SD_LAN_DocNo"/>
                                <w:r>
                                  <w:t>Dok nr</w:t>
                                </w:r>
                                <w:bookmarkEnd w:id="2"/>
                                <w:r w:rsidR="00E114F6" w:rsidRPr="007668D5">
                                  <w:t>.</w:t>
                                </w:r>
                                <w:r w:rsidR="00E114F6">
                                  <w:tab/>
                                </w:r>
                                <w:bookmarkStart w:id="3" w:name="dok_aktlbnr"/>
                                <w:r w:rsidR="001079F8">
                                  <w:t>2294397</w:t>
                                </w:r>
                                <w:bookmarkEnd w:id="3"/>
                              </w:p>
                            </w:tc>
                          </w:tr>
                        </w:tbl>
                        <w:p w14:paraId="2818BB4C" w14:textId="77777777"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E72E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&#13;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14:paraId="77E85BDA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0DA7C2C9" w14:textId="77777777" w:rsidR="00E114F6" w:rsidRDefault="00177D98" w:rsidP="00425B7A">
                          <w:pPr>
                            <w:pStyle w:val="Template-JNr"/>
                          </w:pPr>
                          <w:bookmarkStart w:id="4" w:name="SD_LAN_DocNo"/>
                          <w:r>
                            <w:t>Dok nr</w:t>
                          </w:r>
                          <w:bookmarkEnd w:id="4"/>
                          <w:r w:rsidR="00E114F6" w:rsidRPr="007668D5">
                            <w:t>.</w:t>
                          </w:r>
                          <w:r w:rsidR="00E114F6">
                            <w:tab/>
                          </w:r>
                          <w:bookmarkStart w:id="5" w:name="dok_aktlbnr"/>
                          <w:r w:rsidR="001079F8">
                            <w:t>2294397</w:t>
                          </w:r>
                          <w:bookmarkEnd w:id="5"/>
                        </w:p>
                      </w:tc>
                    </w:tr>
                  </w:tbl>
                  <w:p w14:paraId="2818BB4C" w14:textId="77777777"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A435" w14:textId="77777777" w:rsidR="00E80505" w:rsidRDefault="00E80505">
      <w:r>
        <w:separator/>
      </w:r>
    </w:p>
  </w:footnote>
  <w:footnote w:type="continuationSeparator" w:id="0">
    <w:p w14:paraId="6084A8FE" w14:textId="77777777" w:rsidR="00E80505" w:rsidRDefault="00E8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80B9D" w14:textId="77777777"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48BDEA" wp14:editId="1EAA80AB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548ED" w14:textId="77777777" w:rsidR="00C765DB" w:rsidRPr="00E5599C" w:rsidRDefault="00177D98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CF3C03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177D98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356792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2128" w14:textId="77777777"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E16DE9D" wp14:editId="1E66F33F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1BC1E" w14:textId="77777777"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C5C25C7"/>
    <w:multiLevelType w:val="hybridMultilevel"/>
    <w:tmpl w:val="F26473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A4A"/>
    <w:rsid w:val="00001ACF"/>
    <w:rsid w:val="00002B28"/>
    <w:rsid w:val="000035B8"/>
    <w:rsid w:val="00007871"/>
    <w:rsid w:val="0001374C"/>
    <w:rsid w:val="00020BEC"/>
    <w:rsid w:val="0002441C"/>
    <w:rsid w:val="000366DE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0E01E3"/>
    <w:rsid w:val="000E7A97"/>
    <w:rsid w:val="00103113"/>
    <w:rsid w:val="001079F8"/>
    <w:rsid w:val="0012489C"/>
    <w:rsid w:val="00136081"/>
    <w:rsid w:val="00153477"/>
    <w:rsid w:val="00161A20"/>
    <w:rsid w:val="00177D98"/>
    <w:rsid w:val="00184008"/>
    <w:rsid w:val="00186F7F"/>
    <w:rsid w:val="00192812"/>
    <w:rsid w:val="001959FA"/>
    <w:rsid w:val="00196EA5"/>
    <w:rsid w:val="001B007C"/>
    <w:rsid w:val="001B60D9"/>
    <w:rsid w:val="001E573E"/>
    <w:rsid w:val="001E5C50"/>
    <w:rsid w:val="002025BF"/>
    <w:rsid w:val="002130A0"/>
    <w:rsid w:val="00213D2D"/>
    <w:rsid w:val="00216BE3"/>
    <w:rsid w:val="002171DE"/>
    <w:rsid w:val="00223430"/>
    <w:rsid w:val="00245897"/>
    <w:rsid w:val="00270BA3"/>
    <w:rsid w:val="00276E60"/>
    <w:rsid w:val="00281ED6"/>
    <w:rsid w:val="0028576E"/>
    <w:rsid w:val="00293C5B"/>
    <w:rsid w:val="00295634"/>
    <w:rsid w:val="002C0778"/>
    <w:rsid w:val="002D6AB2"/>
    <w:rsid w:val="002E326D"/>
    <w:rsid w:val="002E514F"/>
    <w:rsid w:val="002F186C"/>
    <w:rsid w:val="002F2D9E"/>
    <w:rsid w:val="00311C0A"/>
    <w:rsid w:val="00313DC4"/>
    <w:rsid w:val="00320169"/>
    <w:rsid w:val="00356792"/>
    <w:rsid w:val="00357C06"/>
    <w:rsid w:val="00374E97"/>
    <w:rsid w:val="003A2AD9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E45E5"/>
    <w:rsid w:val="004F042B"/>
    <w:rsid w:val="004F3E1E"/>
    <w:rsid w:val="005001B3"/>
    <w:rsid w:val="00504494"/>
    <w:rsid w:val="00527B9D"/>
    <w:rsid w:val="00545F55"/>
    <w:rsid w:val="00547796"/>
    <w:rsid w:val="00554C4C"/>
    <w:rsid w:val="00563890"/>
    <w:rsid w:val="00564020"/>
    <w:rsid w:val="00570BB3"/>
    <w:rsid w:val="00573AF7"/>
    <w:rsid w:val="005802EE"/>
    <w:rsid w:val="00582D02"/>
    <w:rsid w:val="00586DA4"/>
    <w:rsid w:val="005A3A4B"/>
    <w:rsid w:val="005D0448"/>
    <w:rsid w:val="005D4AAE"/>
    <w:rsid w:val="005E6CB9"/>
    <w:rsid w:val="00612A44"/>
    <w:rsid w:val="0061510D"/>
    <w:rsid w:val="006346C0"/>
    <w:rsid w:val="006349B0"/>
    <w:rsid w:val="00636F19"/>
    <w:rsid w:val="00653866"/>
    <w:rsid w:val="00665819"/>
    <w:rsid w:val="00685007"/>
    <w:rsid w:val="006A6517"/>
    <w:rsid w:val="006D079F"/>
    <w:rsid w:val="006E0A2F"/>
    <w:rsid w:val="006E694D"/>
    <w:rsid w:val="006F4F89"/>
    <w:rsid w:val="0071003E"/>
    <w:rsid w:val="00713054"/>
    <w:rsid w:val="007221B3"/>
    <w:rsid w:val="00733312"/>
    <w:rsid w:val="00736658"/>
    <w:rsid w:val="00764738"/>
    <w:rsid w:val="007668D5"/>
    <w:rsid w:val="007955B4"/>
    <w:rsid w:val="007B021D"/>
    <w:rsid w:val="007B13CF"/>
    <w:rsid w:val="007B27C1"/>
    <w:rsid w:val="007B7889"/>
    <w:rsid w:val="007C7377"/>
    <w:rsid w:val="007D4EBD"/>
    <w:rsid w:val="007F2600"/>
    <w:rsid w:val="00841F21"/>
    <w:rsid w:val="0084287E"/>
    <w:rsid w:val="00863559"/>
    <w:rsid w:val="008638DA"/>
    <w:rsid w:val="008739A3"/>
    <w:rsid w:val="008B2880"/>
    <w:rsid w:val="009276DF"/>
    <w:rsid w:val="00930E78"/>
    <w:rsid w:val="009373DF"/>
    <w:rsid w:val="009469EF"/>
    <w:rsid w:val="009508BA"/>
    <w:rsid w:val="009675DB"/>
    <w:rsid w:val="0099242A"/>
    <w:rsid w:val="009A06B6"/>
    <w:rsid w:val="009A1F81"/>
    <w:rsid w:val="009B0474"/>
    <w:rsid w:val="009C04EB"/>
    <w:rsid w:val="009C3A4A"/>
    <w:rsid w:val="009D3340"/>
    <w:rsid w:val="009F27A2"/>
    <w:rsid w:val="00A054E4"/>
    <w:rsid w:val="00A060ED"/>
    <w:rsid w:val="00A105E1"/>
    <w:rsid w:val="00A4323B"/>
    <w:rsid w:val="00A53F1F"/>
    <w:rsid w:val="00A603B5"/>
    <w:rsid w:val="00A74877"/>
    <w:rsid w:val="00A83DE5"/>
    <w:rsid w:val="00AA240F"/>
    <w:rsid w:val="00AB7811"/>
    <w:rsid w:val="00B124BC"/>
    <w:rsid w:val="00B4004B"/>
    <w:rsid w:val="00B74B8B"/>
    <w:rsid w:val="00B962EF"/>
    <w:rsid w:val="00BA2C8D"/>
    <w:rsid w:val="00BA56DF"/>
    <w:rsid w:val="00BC3C7C"/>
    <w:rsid w:val="00BD582E"/>
    <w:rsid w:val="00BE7FBE"/>
    <w:rsid w:val="00C14931"/>
    <w:rsid w:val="00C63AB4"/>
    <w:rsid w:val="00C765DB"/>
    <w:rsid w:val="00C769F5"/>
    <w:rsid w:val="00C84B71"/>
    <w:rsid w:val="00C95998"/>
    <w:rsid w:val="00C95CD0"/>
    <w:rsid w:val="00CA0509"/>
    <w:rsid w:val="00CA0C1E"/>
    <w:rsid w:val="00CB2E97"/>
    <w:rsid w:val="00CD5BDE"/>
    <w:rsid w:val="00CE0633"/>
    <w:rsid w:val="00CE1EEC"/>
    <w:rsid w:val="00CE4F48"/>
    <w:rsid w:val="00CF367C"/>
    <w:rsid w:val="00CF3C03"/>
    <w:rsid w:val="00CF7F30"/>
    <w:rsid w:val="00D253BD"/>
    <w:rsid w:val="00D27834"/>
    <w:rsid w:val="00D3791D"/>
    <w:rsid w:val="00D416A3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72019"/>
    <w:rsid w:val="00E80505"/>
    <w:rsid w:val="00E870C2"/>
    <w:rsid w:val="00E93902"/>
    <w:rsid w:val="00E9513F"/>
    <w:rsid w:val="00E95651"/>
    <w:rsid w:val="00E96D37"/>
    <w:rsid w:val="00EB4847"/>
    <w:rsid w:val="00ED76CD"/>
    <w:rsid w:val="00EE1C0D"/>
    <w:rsid w:val="00EE3835"/>
    <w:rsid w:val="00EF1556"/>
    <w:rsid w:val="00EF36FB"/>
    <w:rsid w:val="00F30DFD"/>
    <w:rsid w:val="00F40E66"/>
    <w:rsid w:val="00F822C0"/>
    <w:rsid w:val="00F82D3E"/>
    <w:rsid w:val="00F942BB"/>
    <w:rsid w:val="00F94BCD"/>
    <w:rsid w:val="00F97CDE"/>
    <w:rsid w:val="00FB32D9"/>
    <w:rsid w:val="00FB7758"/>
    <w:rsid w:val="00FC4EDC"/>
    <w:rsid w:val="00FD2E19"/>
    <w:rsid w:val="00FE0AE4"/>
    <w:rsid w:val="00FF029D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9E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16B5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99"/>
    <w:semiHidden/>
    <w:qFormat/>
    <w:rsid w:val="0017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c\AppData\Roaming\Microsoft\Word\STARTUP\sdWordEng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945B-467E-F14F-961A-CE061D4C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C:\Users\mac\AppData\Roaming\Microsoft\Word\STARTUP\sdWordEngine.dotm</Template>
  <TotalTime>89</TotalTime>
  <Pages>3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Kulturministeriet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Skaaning Mathiesen</dc:creator>
  <cp:lastModifiedBy>Søren Iversen</cp:lastModifiedBy>
  <cp:revision>37</cp:revision>
  <cp:lastPrinted>2019-08-27T09:33:00Z</cp:lastPrinted>
  <dcterms:created xsi:type="dcterms:W3CDTF">2017-07-10T11:20:00Z</dcterms:created>
  <dcterms:modified xsi:type="dcterms:W3CDTF">2020-09-21T07:15:00Z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 (Danmark)</vt:lpwstr>
  </property>
  <property fmtid="{D5CDD505-2E9C-101B-9397-08002B2CF9AE}" pid="6" name="SD_CtlText_UserProfiles_Myndighed">
    <vt:lpwstr/>
  </property>
  <property fmtid="{D5CDD505-2E9C-101B-9397-08002B2CF9AE}" pid="7" name="SD_CtlText_UserProfiles_Name">
    <vt:lpwstr>Jesper Moesbøl</vt:lpwstr>
  </property>
  <property fmtid="{D5CDD505-2E9C-101B-9397-08002B2CF9AE}" pid="8" name="SD_CtlText_UserProfiles_Title">
    <vt:lpwstr>Undervisningskonsulent</vt:lpwstr>
  </property>
  <property fmtid="{D5CDD505-2E9C-101B-9397-08002B2CF9AE}" pid="9" name="SD_CtlText_UserProfiles_Enhedsnavn">
    <vt:lpwstr>Kunst og Kultur</vt:lpwstr>
  </property>
  <property fmtid="{D5CDD505-2E9C-101B-9397-08002B2CF9AE}" pid="10" name="SD_DocumentLanguage">
    <vt:lpwstr>da-DK</vt:lpwstr>
  </property>
  <property fmtid="{D5CDD505-2E9C-101B-9397-08002B2CF9AE}" pid="11" name="SD_UserprofileName">
    <vt:lpwstr/>
  </property>
  <property fmtid="{D5CDD505-2E9C-101B-9397-08002B2CF9AE}" pid="12" name="SD_Office_SD_OFF_ID">
    <vt:lpwstr>2</vt:lpwstr>
  </property>
  <property fmtid="{D5CDD505-2E9C-101B-9397-08002B2CF9AE}" pid="13" name="SD_Office_SD_OFF_Display">
    <vt:lpwstr>Kulturministeriet</vt:lpwstr>
  </property>
  <property fmtid="{D5CDD505-2E9C-101B-9397-08002B2CF9AE}" pid="14" name="SD_Office_SD_OFF_Filter">
    <vt:lpwstr>KUM</vt:lpwstr>
  </property>
  <property fmtid="{D5CDD505-2E9C-101B-9397-08002B2CF9AE}" pid="15" name="SD_Office_SD_OFF_Name">
    <vt:lpwstr/>
  </property>
  <property fmtid="{D5CDD505-2E9C-101B-9397-08002B2CF9AE}" pid="16" name="SD_Office_SD_OFF_Name_EN">
    <vt:lpwstr/>
  </property>
  <property fmtid="{D5CDD505-2E9C-101B-9397-08002B2CF9AE}" pid="17" name="SD_Office_SD_OFF_Sekretariatet">
    <vt:lpwstr/>
  </property>
  <property fmtid="{D5CDD505-2E9C-101B-9397-08002B2CF9AE}" pid="18" name="SD_Office_SD_OFF_Sekretariatet_EN">
    <vt:lpwstr/>
  </property>
  <property fmtid="{D5CDD505-2E9C-101B-9397-08002B2CF9AE}" pid="19" name="SD_Office_SD_OFF_Ministeriet">
    <vt:lpwstr>Kulturministeriet</vt:lpwstr>
  </property>
  <property fmtid="{D5CDD505-2E9C-101B-9397-08002B2CF9AE}" pid="20" name="SD_Office_SD_OFF_Ministeriet_EN">
    <vt:lpwstr>Ministry of Culture</vt:lpwstr>
  </property>
  <property fmtid="{D5CDD505-2E9C-101B-9397-08002B2CF9AE}" pid="21" name="SD_Office_SD_OFF_Address">
    <vt:lpwstr>Nybrogade 2¤1203 København K</vt:lpwstr>
  </property>
  <property fmtid="{D5CDD505-2E9C-101B-9397-08002B2CF9AE}" pid="22" name="SD_Office_SD_OFF_Address_EN">
    <vt:lpwstr>2 Nybrogade¤DK-1203 Copenhagen K</vt:lpwstr>
  </property>
  <property fmtid="{D5CDD505-2E9C-101B-9397-08002B2CF9AE}" pid="23" name="SD_Office_SD_OFF_Tel">
    <vt:lpwstr>33 92 33 70</vt:lpwstr>
  </property>
  <property fmtid="{D5CDD505-2E9C-101B-9397-08002B2CF9AE}" pid="24" name="SD_Office_SD_OFF_Tel_EN">
    <vt:lpwstr>+45 33 92 33 70</vt:lpwstr>
  </property>
  <property fmtid="{D5CDD505-2E9C-101B-9397-08002B2CF9AE}" pid="25" name="SD_Office_SD_OFF_Fax">
    <vt:lpwstr>33 91 33 88</vt:lpwstr>
  </property>
  <property fmtid="{D5CDD505-2E9C-101B-9397-08002B2CF9AE}" pid="26" name="SD_Office_SD_OFF_Fax_EN">
    <vt:lpwstr>+45 33 91 33 88</vt:lpwstr>
  </property>
  <property fmtid="{D5CDD505-2E9C-101B-9397-08002B2CF9AE}" pid="27" name="SD_Office_SD_OFF_Email">
    <vt:lpwstr>kum@kum.dk</vt:lpwstr>
  </property>
  <property fmtid="{D5CDD505-2E9C-101B-9397-08002B2CF9AE}" pid="28" name="SD_Office_SD_OFF_Web">
    <vt:lpwstr>www.kum.dk</vt:lpwstr>
  </property>
  <property fmtid="{D5CDD505-2E9C-101B-9397-08002B2CF9AE}" pid="29" name="SD_Office_SD_OFF_TopLevelOU">
    <vt:lpwstr>OU=Users,OU=CU2502,OU=UserAccounts,OU=SITCustomers,DC=PROD,DC=SITAD,DC=DK</vt:lpwstr>
  </property>
  <property fmtid="{D5CDD505-2E9C-101B-9397-08002B2CF9AE}" pid="30" name="SD_Office_SD_OFF_UserOU">
    <vt:lpwstr/>
  </property>
  <property fmtid="{D5CDD505-2E9C-101B-9397-08002B2CF9AE}" pid="31" name="SD_Office_SD_OFF_WhichUserToShowInUserComboBox">
    <vt:lpwstr>Current</vt:lpwstr>
  </property>
  <property fmtid="{D5CDD505-2E9C-101B-9397-08002B2CF9AE}" pid="32" name="SD_Office_SD_OFF_ShowTitleInDocument">
    <vt:lpwstr>TRUE</vt:lpwstr>
  </property>
  <property fmtid="{D5CDD505-2E9C-101B-9397-08002B2CF9AE}" pid="33" name="DocumentInfoFinished">
    <vt:lpwstr>True</vt:lpwstr>
  </property>
  <property fmtid="{D5CDD505-2E9C-101B-9397-08002B2CF9AE}" pid="34" name="title">
    <vt:lpwstr>Skema til årsplan (DOK2294397)</vt:lpwstr>
  </property>
  <property fmtid="{D5CDD505-2E9C-101B-9397-08002B2CF9AE}" pid="35" name="path">
    <vt:lpwstr>C:\Users\B001714\AppData\Local\Temp\SJ20140825075717148 [DOK2294397].DOCX</vt:lpwstr>
  </property>
  <property fmtid="{D5CDD505-2E9C-101B-9397-08002B2CF9AE}" pid="36" name="command">
    <vt:lpwstr>&amp;mergefile=229095&amp;x_infomerge=1&amp;file_key=229095</vt:lpwstr>
  </property>
  <property fmtid="{D5CDD505-2E9C-101B-9397-08002B2CF9AE}" pid="37" name="ContentRemapped">
    <vt:lpwstr>true</vt:lpwstr>
  </property>
</Properties>
</file>